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4" w:type="dxa"/>
        <w:tblInd w:w="108" w:type="dxa"/>
        <w:tblLook w:val="04A0" w:firstRow="1" w:lastRow="0" w:firstColumn="1" w:lastColumn="0" w:noHBand="0" w:noVBand="1"/>
      </w:tblPr>
      <w:tblGrid>
        <w:gridCol w:w="4145"/>
        <w:gridCol w:w="5529"/>
      </w:tblGrid>
      <w:tr w:rsidR="00634842" w:rsidRPr="00634842" w14:paraId="4B64F109" w14:textId="77777777" w:rsidTr="0095108E">
        <w:trPr>
          <w:trHeight w:val="1115"/>
        </w:trPr>
        <w:tc>
          <w:tcPr>
            <w:tcW w:w="4145" w:type="dxa"/>
          </w:tcPr>
          <w:p w14:paraId="7D4126AE" w14:textId="322CBB4B" w:rsidR="00F95A49" w:rsidRDefault="00F95A49" w:rsidP="003E4D32">
            <w:pPr>
              <w:jc w:val="center"/>
              <w:rPr>
                <w:color w:val="auto"/>
                <w:sz w:val="28"/>
                <w:szCs w:val="28"/>
              </w:rPr>
            </w:pPr>
            <w:r w:rsidRPr="00634842">
              <w:rPr>
                <w:color w:val="auto"/>
                <w:sz w:val="28"/>
                <w:szCs w:val="28"/>
              </w:rPr>
              <w:t>ĐẢNG BỘ</w:t>
            </w:r>
          </w:p>
          <w:p w14:paraId="7919F7FF" w14:textId="3FACBC0A" w:rsidR="0095108E" w:rsidRPr="00634842" w:rsidRDefault="0095108E" w:rsidP="003E4D3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TRƯỜNG ĐẠI HỌC TRÀ VINH</w:t>
            </w:r>
          </w:p>
          <w:p w14:paraId="4775D4FA" w14:textId="24EE5E3C" w:rsidR="00F95A49" w:rsidRPr="00634842" w:rsidRDefault="00F95A49" w:rsidP="003E4D32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634842">
              <w:rPr>
                <w:b/>
                <w:color w:val="auto"/>
                <w:sz w:val="28"/>
                <w:szCs w:val="28"/>
              </w:rPr>
              <w:t>CHI BỘ ……</w:t>
            </w:r>
          </w:p>
          <w:p w14:paraId="0E7846BA" w14:textId="77777777" w:rsidR="00F95A49" w:rsidRPr="00634842" w:rsidRDefault="00F95A49" w:rsidP="003E4D32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634842">
              <w:rPr>
                <w:b/>
                <w:color w:val="auto"/>
                <w:sz w:val="28"/>
                <w:szCs w:val="28"/>
              </w:rPr>
              <w:t>*</w:t>
            </w:r>
          </w:p>
          <w:p w14:paraId="373E011F" w14:textId="77777777" w:rsidR="00F95A49" w:rsidRPr="00634842" w:rsidRDefault="00F95A49" w:rsidP="003E4D3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</w:tcPr>
          <w:p w14:paraId="60BDDAE6" w14:textId="51E85CF7" w:rsidR="00F95A49" w:rsidRPr="00634842" w:rsidRDefault="00F95A49" w:rsidP="004E54D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634842">
              <w:rPr>
                <w:b/>
                <w:color w:val="auto"/>
                <w:szCs w:val="28"/>
              </w:rPr>
              <w:t>ĐẢNG CỘNG SẢN VIỆT NAM</w:t>
            </w:r>
          </w:p>
          <w:p w14:paraId="6E83A52F" w14:textId="4238443B" w:rsidR="00F95A49" w:rsidRPr="00634842" w:rsidRDefault="00F95A49" w:rsidP="00417667">
            <w:pPr>
              <w:spacing w:before="180"/>
              <w:jc w:val="center"/>
              <w:rPr>
                <w:b/>
                <w:color w:val="auto"/>
                <w:sz w:val="28"/>
                <w:szCs w:val="28"/>
              </w:rPr>
            </w:pPr>
            <w:r w:rsidRPr="00634842">
              <w:rPr>
                <w:noProof/>
                <w:color w:val="auto"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4294967295" distB="4294967295" distL="114300" distR="114300" simplePos="0" relativeHeight="251702784" behindDoc="0" locked="0" layoutInCell="1" allowOverlap="1" wp14:anchorId="76913656" wp14:editId="45EA5D88">
                      <wp:simplePos x="0" y="0"/>
                      <wp:positionH relativeFrom="column">
                        <wp:posOffset>377413</wp:posOffset>
                      </wp:positionH>
                      <wp:positionV relativeFrom="paragraph">
                        <wp:posOffset>17780</wp:posOffset>
                      </wp:positionV>
                      <wp:extent cx="2628265" cy="0"/>
                      <wp:effectExtent l="0" t="0" r="19685" b="190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57CED" id="Straight Connector 28" o:spid="_x0000_s1026" style="position:absolute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7pt,1.4pt" to="236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ZkHgIAADg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"/>
                  </w:pict>
                </mc:Fallback>
              </mc:AlternateContent>
            </w:r>
            <w:r w:rsidR="00BC134D">
              <w:rPr>
                <w:i/>
                <w:color w:val="auto"/>
                <w:sz w:val="28"/>
                <w:szCs w:val="28"/>
              </w:rPr>
              <w:t>Trà Vinh</w:t>
            </w:r>
            <w:r w:rsidRPr="00634842">
              <w:rPr>
                <w:i/>
                <w:color w:val="auto"/>
                <w:sz w:val="28"/>
                <w:szCs w:val="28"/>
              </w:rPr>
              <w:t>, ngày      tháng       năm 20</w:t>
            </w:r>
            <w:r w:rsidR="00BC134D">
              <w:rPr>
                <w:i/>
                <w:color w:val="auto"/>
                <w:sz w:val="28"/>
                <w:szCs w:val="28"/>
              </w:rPr>
              <w:t>2</w:t>
            </w:r>
            <w:r w:rsidR="00417667">
              <w:rPr>
                <w:i/>
                <w:color w:val="auto"/>
                <w:sz w:val="28"/>
                <w:szCs w:val="28"/>
              </w:rPr>
              <w:t>3</w:t>
            </w:r>
          </w:p>
        </w:tc>
      </w:tr>
    </w:tbl>
    <w:p w14:paraId="7A7FD4EF" w14:textId="5A4353C2" w:rsidR="00F95A49" w:rsidRPr="00634842" w:rsidRDefault="0095108E" w:rsidP="00F95A49">
      <w:pPr>
        <w:spacing w:line="360" w:lineRule="exact"/>
        <w:jc w:val="center"/>
        <w:rPr>
          <w:b/>
          <w:color w:val="auto"/>
          <w:sz w:val="28"/>
          <w:szCs w:val="18"/>
        </w:rPr>
      </w:pPr>
      <w:r w:rsidRPr="00634842">
        <w:rPr>
          <w:noProof/>
          <w:color w:val="auto"/>
          <w:sz w:val="29"/>
          <w:szCs w:val="29"/>
          <w:lang w:val="en-SG" w:eastAsia="en-SG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2C62549" wp14:editId="6C0CF69A">
                <wp:simplePos x="0" y="0"/>
                <wp:positionH relativeFrom="column">
                  <wp:posOffset>4359910</wp:posOffset>
                </wp:positionH>
                <wp:positionV relativeFrom="paragraph">
                  <wp:posOffset>-1379220</wp:posOffset>
                </wp:positionV>
                <wp:extent cx="1640828" cy="293370"/>
                <wp:effectExtent l="0" t="0" r="17145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28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E72C2" w14:textId="77777777" w:rsidR="00F95A49" w:rsidRPr="00F95A49" w:rsidRDefault="00F95A49" w:rsidP="00F95A49">
                            <w:pPr>
                              <w:jc w:val="center"/>
                              <w:rPr>
                                <w:b/>
                                <w:i/>
                                <w:color w:val="auto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F95A49">
                              <w:rPr>
                                <w:b/>
                                <w:i/>
                                <w:color w:val="auto"/>
                                <w:spacing w:val="-10"/>
                                <w:sz w:val="28"/>
                                <w:szCs w:val="28"/>
                              </w:rPr>
                              <w:t>Mẫu 03-HD/BTCTU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2549" id="Rectangle 29" o:spid="_x0000_s1026" style="position:absolute;left:0;text-align:left;margin-left:343.3pt;margin-top:-108.6pt;width:129.2pt;height:23.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">
                <v:textbox>
                  <w:txbxContent>
                    <w:p w14:paraId="3BDE72C2" w14:textId="77777777" w:rsidR="00F95A49" w:rsidRPr="00F95A49" w:rsidRDefault="00F95A49" w:rsidP="00F95A49">
                      <w:pPr>
                        <w:jc w:val="center"/>
                        <w:rPr>
                          <w:b/>
                          <w:i/>
                          <w:color w:val="auto"/>
                          <w:spacing w:val="-10"/>
                          <w:sz w:val="28"/>
                          <w:szCs w:val="28"/>
                        </w:rPr>
                      </w:pPr>
                      <w:r w:rsidRPr="00F95A49">
                        <w:rPr>
                          <w:b/>
                          <w:i/>
                          <w:color w:val="auto"/>
                          <w:spacing w:val="-10"/>
                          <w:sz w:val="28"/>
                          <w:szCs w:val="28"/>
                        </w:rPr>
                        <w:t>Mẫu 03-HD/BTCTU</w:t>
                      </w:r>
                    </w:p>
                  </w:txbxContent>
                </v:textbox>
              </v:rect>
            </w:pict>
          </mc:Fallback>
        </mc:AlternateContent>
      </w:r>
      <w:r w:rsidR="00F95A49" w:rsidRPr="00634842">
        <w:rPr>
          <w:b/>
          <w:color w:val="auto"/>
          <w:sz w:val="28"/>
          <w:szCs w:val="18"/>
        </w:rPr>
        <w:t xml:space="preserve">PHIẾU ĐÁNH GIÁ, XẾP LOẠI CHẤT LƯỢNG ĐẢNG VIÊN </w:t>
      </w:r>
    </w:p>
    <w:p w14:paraId="1518DFE5" w14:textId="6EF91C17" w:rsidR="00F95A49" w:rsidRPr="00634842" w:rsidRDefault="00F95A49" w:rsidP="00F95A49">
      <w:pPr>
        <w:spacing w:line="360" w:lineRule="exact"/>
        <w:jc w:val="center"/>
        <w:rPr>
          <w:b/>
          <w:color w:val="auto"/>
          <w:sz w:val="28"/>
          <w:szCs w:val="18"/>
        </w:rPr>
      </w:pPr>
      <w:r w:rsidRPr="00634842">
        <w:rPr>
          <w:b/>
          <w:color w:val="auto"/>
          <w:sz w:val="28"/>
          <w:szCs w:val="18"/>
        </w:rPr>
        <w:t>Năm</w:t>
      </w:r>
      <w:r w:rsidRPr="008667F2">
        <w:rPr>
          <w:b/>
          <w:color w:val="auto"/>
          <w:sz w:val="28"/>
          <w:szCs w:val="18"/>
        </w:rPr>
        <w:t xml:space="preserve"> </w:t>
      </w:r>
      <w:r w:rsidR="008667F2" w:rsidRPr="008667F2">
        <w:rPr>
          <w:b/>
          <w:color w:val="auto"/>
          <w:sz w:val="28"/>
          <w:szCs w:val="18"/>
        </w:rPr>
        <w:t>202</w:t>
      </w:r>
      <w:r w:rsidR="00417667">
        <w:rPr>
          <w:b/>
          <w:color w:val="auto"/>
          <w:sz w:val="28"/>
          <w:szCs w:val="18"/>
        </w:rPr>
        <w:t>3</w:t>
      </w:r>
      <w:bookmarkStart w:id="0" w:name="_GoBack"/>
      <w:bookmarkEnd w:id="0"/>
    </w:p>
    <w:p w14:paraId="44B4F484" w14:textId="6ADB22A5" w:rsidR="00F95A49" w:rsidRPr="00945523" w:rsidRDefault="00F95A49" w:rsidP="00576E48">
      <w:pPr>
        <w:jc w:val="center"/>
        <w:rPr>
          <w:i/>
          <w:color w:val="auto"/>
          <w:sz w:val="10"/>
          <w:szCs w:val="10"/>
        </w:rPr>
      </w:pPr>
      <w:r w:rsidRPr="00945523">
        <w:rPr>
          <w:i/>
          <w:color w:val="auto"/>
          <w:sz w:val="10"/>
          <w:szCs w:val="10"/>
        </w:rPr>
        <w:t>---</w:t>
      </w:r>
      <w:r w:rsidR="00945523" w:rsidRPr="00945523">
        <w:rPr>
          <w:i/>
          <w:color w:val="auto"/>
          <w:sz w:val="10"/>
          <w:szCs w:val="10"/>
        </w:rPr>
        <w:t>----------------------------------</w:t>
      </w:r>
      <w:r w:rsidRPr="00945523">
        <w:rPr>
          <w:i/>
          <w:color w:val="auto"/>
          <w:sz w:val="10"/>
          <w:szCs w:val="10"/>
        </w:rPr>
        <w:t>--</w:t>
      </w:r>
    </w:p>
    <w:p w14:paraId="6D154A49" w14:textId="77777777" w:rsidR="00F95A49" w:rsidRPr="00634842" w:rsidRDefault="00F95A49" w:rsidP="00F95A49">
      <w:pPr>
        <w:jc w:val="center"/>
        <w:rPr>
          <w:i/>
          <w:color w:val="auto"/>
          <w:sz w:val="28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736"/>
        <w:gridCol w:w="978"/>
        <w:gridCol w:w="977"/>
        <w:gridCol w:w="977"/>
        <w:gridCol w:w="977"/>
        <w:gridCol w:w="977"/>
        <w:gridCol w:w="977"/>
        <w:gridCol w:w="977"/>
        <w:gridCol w:w="977"/>
      </w:tblGrid>
      <w:tr w:rsidR="00634842" w:rsidRPr="00634842" w14:paraId="6E319954" w14:textId="77777777" w:rsidTr="0060411C">
        <w:trPr>
          <w:trHeight w:val="779"/>
        </w:trPr>
        <w:tc>
          <w:tcPr>
            <w:tcW w:w="654" w:type="dxa"/>
            <w:vMerge w:val="restart"/>
            <w:shd w:val="clear" w:color="auto" w:fill="auto"/>
            <w:vAlign w:val="center"/>
          </w:tcPr>
          <w:p w14:paraId="120509DA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Số TT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14:paraId="6657BC78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Họ và tên</w:t>
            </w:r>
          </w:p>
          <w:p w14:paraId="4EE64459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đảng viên</w:t>
            </w:r>
          </w:p>
        </w:tc>
        <w:tc>
          <w:tcPr>
            <w:tcW w:w="3909" w:type="dxa"/>
            <w:gridSpan w:val="4"/>
            <w:shd w:val="clear" w:color="auto" w:fill="auto"/>
            <w:vAlign w:val="center"/>
          </w:tcPr>
          <w:p w14:paraId="72D8F4BA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Đảng viên tự đánh giá</w:t>
            </w:r>
          </w:p>
        </w:tc>
        <w:tc>
          <w:tcPr>
            <w:tcW w:w="3908" w:type="dxa"/>
            <w:gridSpan w:val="4"/>
            <w:shd w:val="clear" w:color="auto" w:fill="auto"/>
            <w:vAlign w:val="center"/>
          </w:tcPr>
          <w:p w14:paraId="08318114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Đảng viên trong chi bộ đánh giá</w:t>
            </w:r>
          </w:p>
        </w:tc>
      </w:tr>
      <w:tr w:rsidR="00634842" w:rsidRPr="00634842" w14:paraId="6E02B1C7" w14:textId="77777777" w:rsidTr="0060411C">
        <w:trPr>
          <w:trHeight w:val="1825"/>
        </w:trPr>
        <w:tc>
          <w:tcPr>
            <w:tcW w:w="654" w:type="dxa"/>
            <w:vMerge/>
            <w:shd w:val="clear" w:color="auto" w:fill="auto"/>
            <w:vAlign w:val="center"/>
          </w:tcPr>
          <w:p w14:paraId="7FD42D23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09D4A136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3D395415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Hoàn thành</w:t>
            </w:r>
          </w:p>
          <w:p w14:paraId="5B5B7DB2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xuất sắc</w:t>
            </w:r>
          </w:p>
          <w:p w14:paraId="5FF20E39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NV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4188482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</w:p>
          <w:p w14:paraId="1BA06D55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Hoàn thành tốt</w:t>
            </w:r>
          </w:p>
          <w:p w14:paraId="748F2440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NV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26EAB4E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Hoàn thành</w:t>
            </w:r>
          </w:p>
          <w:p w14:paraId="5AAE9325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NV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64FDB0A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</w:p>
          <w:p w14:paraId="7092FE59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Không hoàn thành</w:t>
            </w:r>
          </w:p>
          <w:p w14:paraId="523495F1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NV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66910E6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Hoàn thành</w:t>
            </w:r>
          </w:p>
          <w:p w14:paraId="47BA12EF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xuất sắc</w:t>
            </w:r>
          </w:p>
          <w:p w14:paraId="48752A53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NV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1E58147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</w:p>
          <w:p w14:paraId="6C9D5370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Hoàn thành tốt</w:t>
            </w:r>
          </w:p>
          <w:p w14:paraId="6A96D6F0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NV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7C09AB7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Hoàn thành</w:t>
            </w:r>
          </w:p>
          <w:p w14:paraId="72FC3D0A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NV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1BE8B50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</w:p>
          <w:p w14:paraId="15F35E72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Không hoàn thành</w:t>
            </w:r>
          </w:p>
          <w:p w14:paraId="347B01D9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  <w:r w:rsidRPr="00634842">
              <w:rPr>
                <w:b/>
                <w:color w:val="auto"/>
                <w:sz w:val="26"/>
                <w:szCs w:val="28"/>
              </w:rPr>
              <w:t>NV</w:t>
            </w:r>
          </w:p>
        </w:tc>
      </w:tr>
      <w:tr w:rsidR="00634842" w:rsidRPr="00634842" w14:paraId="4E0D5BDC" w14:textId="77777777" w:rsidTr="0060411C">
        <w:trPr>
          <w:trHeight w:val="454"/>
        </w:trPr>
        <w:tc>
          <w:tcPr>
            <w:tcW w:w="654" w:type="dxa"/>
            <w:shd w:val="clear" w:color="auto" w:fill="auto"/>
          </w:tcPr>
          <w:p w14:paraId="786B1839" w14:textId="77D14866" w:rsidR="00F95A49" w:rsidRPr="00634842" w:rsidRDefault="00F95A49" w:rsidP="0060411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634842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14:paraId="3F8D4981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14:paraId="2A49AB03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14:paraId="67326110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14:paraId="12C28DE3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14:paraId="4CCA0698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14:paraId="7D6BD9D8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14:paraId="2D913180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14:paraId="3624C30F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14:paraId="3B5BDBD5" w14:textId="77777777" w:rsidR="00F95A49" w:rsidRPr="00634842" w:rsidRDefault="00F95A49" w:rsidP="0060411C">
            <w:pPr>
              <w:jc w:val="center"/>
              <w:rPr>
                <w:b/>
                <w:color w:val="auto"/>
                <w:sz w:val="26"/>
                <w:szCs w:val="28"/>
              </w:rPr>
            </w:pPr>
          </w:p>
        </w:tc>
      </w:tr>
      <w:tr w:rsidR="00634842" w:rsidRPr="00634842" w14:paraId="66F9739A" w14:textId="77777777" w:rsidTr="0060411C">
        <w:trPr>
          <w:trHeight w:val="454"/>
        </w:trPr>
        <w:tc>
          <w:tcPr>
            <w:tcW w:w="654" w:type="dxa"/>
            <w:shd w:val="clear" w:color="auto" w:fill="auto"/>
          </w:tcPr>
          <w:p w14:paraId="7189ECD2" w14:textId="32D36019" w:rsidR="00F95A49" w:rsidRPr="00634842" w:rsidRDefault="00F95A49" w:rsidP="0060411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634842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14:paraId="534F35B0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8" w:type="dxa"/>
            <w:shd w:val="clear" w:color="auto" w:fill="auto"/>
          </w:tcPr>
          <w:p w14:paraId="20CB9574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3D3147ED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26A11F33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0E36A1AD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60E51B86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505DCDED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39B1ECAB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79D1215A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</w:tr>
      <w:tr w:rsidR="00634842" w:rsidRPr="00634842" w14:paraId="613736C7" w14:textId="77777777" w:rsidTr="0060411C">
        <w:trPr>
          <w:trHeight w:val="454"/>
        </w:trPr>
        <w:tc>
          <w:tcPr>
            <w:tcW w:w="654" w:type="dxa"/>
            <w:shd w:val="clear" w:color="auto" w:fill="auto"/>
          </w:tcPr>
          <w:p w14:paraId="0AD4C92B" w14:textId="721A8069" w:rsidR="00F95A49" w:rsidRPr="00634842" w:rsidRDefault="00F95A49" w:rsidP="0060411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634842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14:paraId="20363184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8" w:type="dxa"/>
            <w:shd w:val="clear" w:color="auto" w:fill="auto"/>
          </w:tcPr>
          <w:p w14:paraId="5A1665F3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285202AE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6D3D9A29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6F5005A3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6BF52A09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375A83CC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267EEB93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6E201E4C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</w:tr>
      <w:tr w:rsidR="00634842" w:rsidRPr="00634842" w14:paraId="685318D5" w14:textId="77777777" w:rsidTr="0060411C">
        <w:trPr>
          <w:trHeight w:val="454"/>
        </w:trPr>
        <w:tc>
          <w:tcPr>
            <w:tcW w:w="654" w:type="dxa"/>
            <w:shd w:val="clear" w:color="auto" w:fill="auto"/>
          </w:tcPr>
          <w:p w14:paraId="1E3D6329" w14:textId="49E4646E" w:rsidR="00F95A49" w:rsidRPr="00634842" w:rsidRDefault="00F95A49" w:rsidP="0060411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634842">
              <w:rPr>
                <w:bCs/>
                <w:color w:val="auto"/>
                <w:sz w:val="26"/>
                <w:szCs w:val="26"/>
              </w:rPr>
              <w:t>…</w:t>
            </w:r>
          </w:p>
        </w:tc>
        <w:tc>
          <w:tcPr>
            <w:tcW w:w="1736" w:type="dxa"/>
            <w:shd w:val="clear" w:color="auto" w:fill="auto"/>
          </w:tcPr>
          <w:p w14:paraId="3411E0D4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8" w:type="dxa"/>
            <w:shd w:val="clear" w:color="auto" w:fill="auto"/>
          </w:tcPr>
          <w:p w14:paraId="2CEB030D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4EE0E1FD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244A7FB4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5911D93B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1CC79928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304B5C83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5628E448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79CA7E10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</w:tr>
      <w:tr w:rsidR="00634842" w:rsidRPr="00634842" w14:paraId="09712397" w14:textId="77777777" w:rsidTr="0060411C">
        <w:trPr>
          <w:trHeight w:val="454"/>
        </w:trPr>
        <w:tc>
          <w:tcPr>
            <w:tcW w:w="654" w:type="dxa"/>
            <w:shd w:val="clear" w:color="auto" w:fill="auto"/>
          </w:tcPr>
          <w:p w14:paraId="56EC884E" w14:textId="77777777" w:rsidR="00F95A49" w:rsidRPr="00634842" w:rsidRDefault="00F95A49" w:rsidP="0060411C">
            <w:pPr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14:paraId="4B360BE0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8" w:type="dxa"/>
            <w:shd w:val="clear" w:color="auto" w:fill="auto"/>
          </w:tcPr>
          <w:p w14:paraId="73726DA8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07E5CBB5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15C49408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316FB001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24BFD993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6F0AB39E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08999EBA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086AEF75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</w:tr>
      <w:tr w:rsidR="00634842" w:rsidRPr="00634842" w14:paraId="23ABC54E" w14:textId="77777777" w:rsidTr="0060411C">
        <w:trPr>
          <w:trHeight w:val="454"/>
        </w:trPr>
        <w:tc>
          <w:tcPr>
            <w:tcW w:w="654" w:type="dxa"/>
            <w:shd w:val="clear" w:color="auto" w:fill="auto"/>
          </w:tcPr>
          <w:p w14:paraId="546F014A" w14:textId="77777777" w:rsidR="00F95A49" w:rsidRPr="00634842" w:rsidRDefault="00F95A49" w:rsidP="0060411C">
            <w:pPr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14:paraId="41915EE1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8" w:type="dxa"/>
            <w:shd w:val="clear" w:color="auto" w:fill="auto"/>
          </w:tcPr>
          <w:p w14:paraId="00F1C644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564FE117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517B06A6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77BAE4B2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57E46B10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70EC1BF4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2CF942FF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718C0514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</w:tr>
      <w:tr w:rsidR="00634842" w:rsidRPr="00634842" w14:paraId="2FA27A96" w14:textId="77777777" w:rsidTr="0060411C">
        <w:trPr>
          <w:trHeight w:val="454"/>
        </w:trPr>
        <w:tc>
          <w:tcPr>
            <w:tcW w:w="654" w:type="dxa"/>
            <w:shd w:val="clear" w:color="auto" w:fill="auto"/>
          </w:tcPr>
          <w:p w14:paraId="0FBD10B0" w14:textId="77777777" w:rsidR="00F95A49" w:rsidRPr="00634842" w:rsidRDefault="00F95A49" w:rsidP="0060411C">
            <w:pPr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14:paraId="6335F120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8" w:type="dxa"/>
            <w:shd w:val="clear" w:color="auto" w:fill="auto"/>
          </w:tcPr>
          <w:p w14:paraId="27703384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16750F18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23D0D1C7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1D0C92C4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06672A05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3EC3B9DD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75BE2807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1B127F18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</w:tr>
      <w:tr w:rsidR="00634842" w:rsidRPr="00634842" w14:paraId="3231C811" w14:textId="77777777" w:rsidTr="0060411C">
        <w:trPr>
          <w:trHeight w:val="454"/>
        </w:trPr>
        <w:tc>
          <w:tcPr>
            <w:tcW w:w="654" w:type="dxa"/>
            <w:shd w:val="clear" w:color="auto" w:fill="auto"/>
          </w:tcPr>
          <w:p w14:paraId="07458F2F" w14:textId="77777777" w:rsidR="00F95A49" w:rsidRPr="00634842" w:rsidRDefault="00F95A49" w:rsidP="0060411C">
            <w:pPr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14:paraId="1292A484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8" w:type="dxa"/>
            <w:shd w:val="clear" w:color="auto" w:fill="auto"/>
          </w:tcPr>
          <w:p w14:paraId="1EBE1666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7D6E149A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03195814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7E549BC1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0EE82691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7B1C3EFF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05A9B0EE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59F54A57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</w:tr>
      <w:tr w:rsidR="00634842" w:rsidRPr="00634842" w14:paraId="3D8B90EF" w14:textId="77777777" w:rsidTr="0060411C">
        <w:trPr>
          <w:trHeight w:val="454"/>
        </w:trPr>
        <w:tc>
          <w:tcPr>
            <w:tcW w:w="654" w:type="dxa"/>
            <w:shd w:val="clear" w:color="auto" w:fill="auto"/>
          </w:tcPr>
          <w:p w14:paraId="3AD5138F" w14:textId="77777777" w:rsidR="00F95A49" w:rsidRPr="00634842" w:rsidRDefault="00F95A49" w:rsidP="0060411C">
            <w:pPr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14:paraId="1B5C378F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8" w:type="dxa"/>
            <w:shd w:val="clear" w:color="auto" w:fill="auto"/>
          </w:tcPr>
          <w:p w14:paraId="3BCC1DED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20A4D0AF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6DE69D44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432C35C9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12183212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45458C0B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181A61FB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472DA7CF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</w:tr>
      <w:tr w:rsidR="00634842" w:rsidRPr="00634842" w14:paraId="4A7F983B" w14:textId="77777777" w:rsidTr="0060411C">
        <w:trPr>
          <w:trHeight w:val="454"/>
        </w:trPr>
        <w:tc>
          <w:tcPr>
            <w:tcW w:w="654" w:type="dxa"/>
            <w:shd w:val="clear" w:color="auto" w:fill="auto"/>
          </w:tcPr>
          <w:p w14:paraId="2E43E768" w14:textId="77777777" w:rsidR="00F95A49" w:rsidRPr="00634842" w:rsidRDefault="00F95A49" w:rsidP="0060411C">
            <w:pPr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14:paraId="7E115EAA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8" w:type="dxa"/>
            <w:shd w:val="clear" w:color="auto" w:fill="auto"/>
          </w:tcPr>
          <w:p w14:paraId="7B699072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1BD76CD0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327623BB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7945914D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7CE4250A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576DEA64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2EC5DE9D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77F9F02B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</w:tr>
      <w:tr w:rsidR="00634842" w:rsidRPr="00634842" w14:paraId="62B246BB" w14:textId="77777777" w:rsidTr="0060411C">
        <w:trPr>
          <w:trHeight w:val="454"/>
        </w:trPr>
        <w:tc>
          <w:tcPr>
            <w:tcW w:w="654" w:type="dxa"/>
            <w:shd w:val="clear" w:color="auto" w:fill="auto"/>
          </w:tcPr>
          <w:p w14:paraId="1BFFFDF5" w14:textId="77777777" w:rsidR="00F95A49" w:rsidRPr="00634842" w:rsidRDefault="00F95A49" w:rsidP="0060411C">
            <w:pPr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14:paraId="46BE5068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8" w:type="dxa"/>
            <w:shd w:val="clear" w:color="auto" w:fill="auto"/>
          </w:tcPr>
          <w:p w14:paraId="0E1F8CA9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6B63F1EE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74451CB0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1A6A7511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0119BAA9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531AA2AF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3FE003BE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0FFC721C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</w:tr>
      <w:tr w:rsidR="00634842" w:rsidRPr="00634842" w14:paraId="5B801E7E" w14:textId="77777777" w:rsidTr="0060411C">
        <w:trPr>
          <w:trHeight w:val="454"/>
        </w:trPr>
        <w:tc>
          <w:tcPr>
            <w:tcW w:w="654" w:type="dxa"/>
            <w:shd w:val="clear" w:color="auto" w:fill="auto"/>
          </w:tcPr>
          <w:p w14:paraId="6C50545D" w14:textId="77777777" w:rsidR="00F95A49" w:rsidRPr="00634842" w:rsidRDefault="00F95A49" w:rsidP="0060411C">
            <w:pPr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14:paraId="60C16B38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8" w:type="dxa"/>
            <w:shd w:val="clear" w:color="auto" w:fill="auto"/>
          </w:tcPr>
          <w:p w14:paraId="773B31DC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34F4C20E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2CC553C0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292ABD3A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67AA10B1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024F401B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355AEB34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77" w:type="dxa"/>
            <w:shd w:val="clear" w:color="auto" w:fill="auto"/>
          </w:tcPr>
          <w:p w14:paraId="7BFE07DA" w14:textId="77777777" w:rsidR="00F95A49" w:rsidRPr="00634842" w:rsidRDefault="00F95A49" w:rsidP="0060411C">
            <w:pPr>
              <w:jc w:val="center"/>
              <w:rPr>
                <w:b/>
                <w:color w:val="auto"/>
              </w:rPr>
            </w:pPr>
          </w:p>
        </w:tc>
      </w:tr>
    </w:tbl>
    <w:p w14:paraId="5D1EC1FB" w14:textId="77777777" w:rsidR="00F95A49" w:rsidRPr="00634842" w:rsidRDefault="00F95A49" w:rsidP="00F95A49">
      <w:pPr>
        <w:jc w:val="center"/>
        <w:rPr>
          <w:color w:val="auto"/>
        </w:rPr>
      </w:pPr>
    </w:p>
    <w:p w14:paraId="00049DD8" w14:textId="77777777" w:rsidR="00F95A49" w:rsidRPr="00634842" w:rsidRDefault="00F95A49" w:rsidP="00F95A49">
      <w:pPr>
        <w:spacing w:before="120"/>
        <w:rPr>
          <w:color w:val="auto"/>
          <w:sz w:val="28"/>
          <w:szCs w:val="28"/>
          <w:u w:val="single"/>
        </w:rPr>
      </w:pPr>
      <w:r w:rsidRPr="00634842">
        <w:rPr>
          <w:b/>
          <w:i/>
          <w:color w:val="auto"/>
          <w:sz w:val="28"/>
          <w:szCs w:val="28"/>
        </w:rPr>
        <w:t xml:space="preserve">* </w:t>
      </w:r>
      <w:r w:rsidRPr="00634842">
        <w:rPr>
          <w:b/>
          <w:i/>
          <w:color w:val="auto"/>
          <w:sz w:val="28"/>
          <w:szCs w:val="28"/>
          <w:u w:val="single"/>
        </w:rPr>
        <w:t>Ghi chú</w:t>
      </w:r>
      <w:r w:rsidRPr="00634842">
        <w:rPr>
          <w:b/>
          <w:color w:val="auto"/>
          <w:sz w:val="28"/>
          <w:szCs w:val="28"/>
          <w:u w:val="single"/>
        </w:rPr>
        <w:t>:</w:t>
      </w:r>
      <w:r w:rsidRPr="00634842">
        <w:rPr>
          <w:color w:val="auto"/>
          <w:sz w:val="28"/>
          <w:szCs w:val="28"/>
          <w:u w:val="single"/>
        </w:rPr>
        <w:t xml:space="preserve"> </w:t>
      </w:r>
    </w:p>
    <w:p w14:paraId="4C280AE9" w14:textId="77777777" w:rsidR="00F95A49" w:rsidRPr="00634842" w:rsidRDefault="00F95A49" w:rsidP="00F95A49">
      <w:pPr>
        <w:spacing w:before="120"/>
        <w:ind w:firstLine="720"/>
        <w:rPr>
          <w:color w:val="auto"/>
          <w:sz w:val="28"/>
          <w:szCs w:val="28"/>
        </w:rPr>
      </w:pPr>
      <w:r w:rsidRPr="00634842">
        <w:rPr>
          <w:color w:val="auto"/>
          <w:sz w:val="28"/>
          <w:szCs w:val="28"/>
        </w:rPr>
        <w:t>- Chỉ chọn 01 trong 04 mức xếp loại.</w:t>
      </w:r>
    </w:p>
    <w:p w14:paraId="37376344" w14:textId="77777777" w:rsidR="00F95A49" w:rsidRPr="00634842" w:rsidRDefault="00F95A49" w:rsidP="00F95A49">
      <w:pPr>
        <w:spacing w:before="120"/>
        <w:ind w:firstLine="720"/>
        <w:rPr>
          <w:color w:val="auto"/>
          <w:sz w:val="28"/>
          <w:szCs w:val="28"/>
        </w:rPr>
      </w:pPr>
      <w:r w:rsidRPr="00634842">
        <w:rPr>
          <w:color w:val="auto"/>
          <w:sz w:val="28"/>
          <w:szCs w:val="28"/>
        </w:rPr>
        <w:t>- Đồng ý đánh giá ở mức nào thì đánh dấu (X) ở cột đó.</w:t>
      </w:r>
    </w:p>
    <w:p w14:paraId="75C18F02" w14:textId="4FE0F2BE" w:rsidR="00F95A49" w:rsidRPr="00634842" w:rsidRDefault="00F95A49" w:rsidP="00F95A49">
      <w:pPr>
        <w:spacing w:before="120"/>
        <w:ind w:firstLine="720"/>
        <w:rPr>
          <w:color w:val="auto"/>
          <w:sz w:val="32"/>
        </w:rPr>
      </w:pPr>
      <w:r w:rsidRPr="00634842">
        <w:rPr>
          <w:color w:val="auto"/>
          <w:sz w:val="28"/>
          <w:szCs w:val="28"/>
        </w:rPr>
        <w:t>- Phiếu không phải ký tên.</w:t>
      </w:r>
    </w:p>
    <w:p w14:paraId="0FCD491A" w14:textId="517A1408" w:rsidR="00ED209B" w:rsidRPr="00634842" w:rsidRDefault="00ED209B" w:rsidP="002D28A0">
      <w:pPr>
        <w:pStyle w:val="NormalWeb"/>
        <w:spacing w:before="60" w:beforeAutospacing="0" w:after="60" w:afterAutospacing="0" w:line="300" w:lineRule="atLeast"/>
        <w:rPr>
          <w:iCs/>
          <w:spacing w:val="-10"/>
          <w:sz w:val="26"/>
        </w:rPr>
      </w:pPr>
    </w:p>
    <w:sectPr w:rsidR="00ED209B" w:rsidRPr="00634842" w:rsidSect="003752EB">
      <w:headerReference w:type="default" r:id="rId8"/>
      <w:pgSz w:w="11907" w:h="16840" w:code="9"/>
      <w:pgMar w:top="1134" w:right="851" w:bottom="1134" w:left="1701" w:header="907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AB2A9" w14:textId="77777777" w:rsidR="00757716" w:rsidRDefault="00757716">
      <w:r>
        <w:separator/>
      </w:r>
    </w:p>
  </w:endnote>
  <w:endnote w:type="continuationSeparator" w:id="0">
    <w:p w14:paraId="3EFB2BD2" w14:textId="77777777" w:rsidR="00757716" w:rsidRDefault="0075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7C312" w14:textId="77777777" w:rsidR="00757716" w:rsidRDefault="00757716">
      <w:r>
        <w:separator/>
      </w:r>
    </w:p>
  </w:footnote>
  <w:footnote w:type="continuationSeparator" w:id="0">
    <w:p w14:paraId="2427C50E" w14:textId="77777777" w:rsidR="00757716" w:rsidRDefault="0075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2914" w14:textId="1A80E3A3" w:rsidR="009D1015" w:rsidRPr="0082494E" w:rsidRDefault="009D1015">
    <w:pPr>
      <w:pStyle w:val="Header"/>
      <w:jc w:val="center"/>
      <w:rPr>
        <w:color w:val="auto"/>
        <w:sz w:val="28"/>
      </w:rPr>
    </w:pPr>
    <w:r w:rsidRPr="0082494E">
      <w:rPr>
        <w:rStyle w:val="PageNumber"/>
        <w:color w:val="auto"/>
        <w:sz w:val="28"/>
      </w:rPr>
      <w:fldChar w:fldCharType="begin"/>
    </w:r>
    <w:r w:rsidRPr="0082494E">
      <w:rPr>
        <w:rStyle w:val="PageNumber"/>
        <w:color w:val="auto"/>
        <w:sz w:val="28"/>
      </w:rPr>
      <w:instrText xml:space="preserve"> PAGE </w:instrText>
    </w:r>
    <w:r w:rsidRPr="0082494E">
      <w:rPr>
        <w:rStyle w:val="PageNumber"/>
        <w:color w:val="auto"/>
        <w:sz w:val="28"/>
      </w:rPr>
      <w:fldChar w:fldCharType="separate"/>
    </w:r>
    <w:r w:rsidR="0095108E">
      <w:rPr>
        <w:rStyle w:val="PageNumber"/>
        <w:noProof/>
        <w:color w:val="auto"/>
        <w:sz w:val="28"/>
      </w:rPr>
      <w:t>2</w:t>
    </w:r>
    <w:r w:rsidRPr="0082494E">
      <w:rPr>
        <w:rStyle w:val="PageNumber"/>
        <w:color w:val="auto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2FA6F17"/>
    <w:multiLevelType w:val="hybridMultilevel"/>
    <w:tmpl w:val="A044C36A"/>
    <w:lvl w:ilvl="0" w:tplc="7A78F0D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6F67CD"/>
    <w:multiLevelType w:val="hybridMultilevel"/>
    <w:tmpl w:val="2A0ECAA4"/>
    <w:lvl w:ilvl="0" w:tplc="B1C2D998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 w15:restartNumberingAfterBreak="0">
    <w:nsid w:val="24533F5A"/>
    <w:multiLevelType w:val="hybridMultilevel"/>
    <w:tmpl w:val="9D927028"/>
    <w:lvl w:ilvl="0" w:tplc="A9D4C42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755C3F"/>
    <w:multiLevelType w:val="hybridMultilevel"/>
    <w:tmpl w:val="885CAE6A"/>
    <w:lvl w:ilvl="0" w:tplc="17E652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2F102AF"/>
    <w:multiLevelType w:val="hybridMultilevel"/>
    <w:tmpl w:val="3AAAF036"/>
    <w:lvl w:ilvl="0" w:tplc="3DCC4E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80A32A9"/>
    <w:multiLevelType w:val="hybridMultilevel"/>
    <w:tmpl w:val="2BF0DE36"/>
    <w:lvl w:ilvl="0" w:tplc="7A4E9E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3A"/>
    <w:rsid w:val="0000052B"/>
    <w:rsid w:val="0000279E"/>
    <w:rsid w:val="00002ACF"/>
    <w:rsid w:val="00003D30"/>
    <w:rsid w:val="00004C33"/>
    <w:rsid w:val="00005E3C"/>
    <w:rsid w:val="00005FA7"/>
    <w:rsid w:val="00011A7A"/>
    <w:rsid w:val="00013189"/>
    <w:rsid w:val="000133A1"/>
    <w:rsid w:val="00015B8B"/>
    <w:rsid w:val="00020F98"/>
    <w:rsid w:val="00021D86"/>
    <w:rsid w:val="00032D29"/>
    <w:rsid w:val="00042785"/>
    <w:rsid w:val="00045175"/>
    <w:rsid w:val="000454D1"/>
    <w:rsid w:val="000455EF"/>
    <w:rsid w:val="00046A9B"/>
    <w:rsid w:val="00050162"/>
    <w:rsid w:val="00051EDB"/>
    <w:rsid w:val="00051F6F"/>
    <w:rsid w:val="00053501"/>
    <w:rsid w:val="00053CB1"/>
    <w:rsid w:val="000602FC"/>
    <w:rsid w:val="000603AE"/>
    <w:rsid w:val="000612BB"/>
    <w:rsid w:val="00062DAD"/>
    <w:rsid w:val="00066E24"/>
    <w:rsid w:val="00071EC0"/>
    <w:rsid w:val="000763CC"/>
    <w:rsid w:val="00076E80"/>
    <w:rsid w:val="000777CD"/>
    <w:rsid w:val="00084F39"/>
    <w:rsid w:val="00086FC6"/>
    <w:rsid w:val="00087B07"/>
    <w:rsid w:val="00092010"/>
    <w:rsid w:val="000924DD"/>
    <w:rsid w:val="00096B45"/>
    <w:rsid w:val="0009734C"/>
    <w:rsid w:val="000A1AE0"/>
    <w:rsid w:val="000A647D"/>
    <w:rsid w:val="000A6500"/>
    <w:rsid w:val="000B2FB9"/>
    <w:rsid w:val="000B4B4F"/>
    <w:rsid w:val="000B5793"/>
    <w:rsid w:val="000B5FD5"/>
    <w:rsid w:val="000C0A13"/>
    <w:rsid w:val="000C163C"/>
    <w:rsid w:val="000C30CD"/>
    <w:rsid w:val="000C763F"/>
    <w:rsid w:val="000D4921"/>
    <w:rsid w:val="000E527A"/>
    <w:rsid w:val="000E6675"/>
    <w:rsid w:val="000F2222"/>
    <w:rsid w:val="000F244D"/>
    <w:rsid w:val="000F3960"/>
    <w:rsid w:val="000F4B78"/>
    <w:rsid w:val="000F63E7"/>
    <w:rsid w:val="000F6CAA"/>
    <w:rsid w:val="00101B58"/>
    <w:rsid w:val="0010204C"/>
    <w:rsid w:val="001042B8"/>
    <w:rsid w:val="001052A5"/>
    <w:rsid w:val="00105C8B"/>
    <w:rsid w:val="001066D9"/>
    <w:rsid w:val="0010752A"/>
    <w:rsid w:val="00110936"/>
    <w:rsid w:val="001116BF"/>
    <w:rsid w:val="001134CA"/>
    <w:rsid w:val="00113BB6"/>
    <w:rsid w:val="00113CA7"/>
    <w:rsid w:val="001176CC"/>
    <w:rsid w:val="001225BA"/>
    <w:rsid w:val="00123C04"/>
    <w:rsid w:val="0012675A"/>
    <w:rsid w:val="0013208F"/>
    <w:rsid w:val="00134127"/>
    <w:rsid w:val="00134A5A"/>
    <w:rsid w:val="00137CC1"/>
    <w:rsid w:val="00144279"/>
    <w:rsid w:val="00146CB9"/>
    <w:rsid w:val="00151A4A"/>
    <w:rsid w:val="001524D3"/>
    <w:rsid w:val="00154574"/>
    <w:rsid w:val="001557A6"/>
    <w:rsid w:val="001603FA"/>
    <w:rsid w:val="00165DAC"/>
    <w:rsid w:val="00166CB3"/>
    <w:rsid w:val="00166ECA"/>
    <w:rsid w:val="00174E21"/>
    <w:rsid w:val="001750C5"/>
    <w:rsid w:val="00176AC5"/>
    <w:rsid w:val="001807AA"/>
    <w:rsid w:val="00190255"/>
    <w:rsid w:val="00190B4C"/>
    <w:rsid w:val="00192C27"/>
    <w:rsid w:val="00195680"/>
    <w:rsid w:val="001A0C68"/>
    <w:rsid w:val="001A572F"/>
    <w:rsid w:val="001A65F9"/>
    <w:rsid w:val="001A7BFE"/>
    <w:rsid w:val="001B01AE"/>
    <w:rsid w:val="001B2DDA"/>
    <w:rsid w:val="001B4BE8"/>
    <w:rsid w:val="001B685D"/>
    <w:rsid w:val="001C09E7"/>
    <w:rsid w:val="001C0A56"/>
    <w:rsid w:val="001C0EFA"/>
    <w:rsid w:val="001C13F2"/>
    <w:rsid w:val="001C3BAF"/>
    <w:rsid w:val="001C49AB"/>
    <w:rsid w:val="001C56B2"/>
    <w:rsid w:val="001C659D"/>
    <w:rsid w:val="001C75A4"/>
    <w:rsid w:val="001D1072"/>
    <w:rsid w:val="001D20C0"/>
    <w:rsid w:val="001D249E"/>
    <w:rsid w:val="001D6216"/>
    <w:rsid w:val="001D6264"/>
    <w:rsid w:val="001D686E"/>
    <w:rsid w:val="001D7AA5"/>
    <w:rsid w:val="001E0ED5"/>
    <w:rsid w:val="001E1057"/>
    <w:rsid w:val="001E32E1"/>
    <w:rsid w:val="001E3EC6"/>
    <w:rsid w:val="001E438D"/>
    <w:rsid w:val="001F2E38"/>
    <w:rsid w:val="001F3D6F"/>
    <w:rsid w:val="001F5E61"/>
    <w:rsid w:val="001F61B7"/>
    <w:rsid w:val="00200589"/>
    <w:rsid w:val="0020185C"/>
    <w:rsid w:val="00202246"/>
    <w:rsid w:val="00202759"/>
    <w:rsid w:val="002117A6"/>
    <w:rsid w:val="00212F24"/>
    <w:rsid w:val="002260BA"/>
    <w:rsid w:val="00227845"/>
    <w:rsid w:val="0023121A"/>
    <w:rsid w:val="002321E0"/>
    <w:rsid w:val="00233104"/>
    <w:rsid w:val="002343CC"/>
    <w:rsid w:val="002368F0"/>
    <w:rsid w:val="00237348"/>
    <w:rsid w:val="00241852"/>
    <w:rsid w:val="00246233"/>
    <w:rsid w:val="00254074"/>
    <w:rsid w:val="00255488"/>
    <w:rsid w:val="002568B3"/>
    <w:rsid w:val="00260459"/>
    <w:rsid w:val="002618A5"/>
    <w:rsid w:val="00261B6A"/>
    <w:rsid w:val="0026295C"/>
    <w:rsid w:val="002638F1"/>
    <w:rsid w:val="002659BF"/>
    <w:rsid w:val="002676E2"/>
    <w:rsid w:val="0027014A"/>
    <w:rsid w:val="002705F1"/>
    <w:rsid w:val="0027206A"/>
    <w:rsid w:val="002762C9"/>
    <w:rsid w:val="00277865"/>
    <w:rsid w:val="00283A73"/>
    <w:rsid w:val="00284CE6"/>
    <w:rsid w:val="002854AB"/>
    <w:rsid w:val="002855DF"/>
    <w:rsid w:val="00290612"/>
    <w:rsid w:val="00290F6F"/>
    <w:rsid w:val="00291FF4"/>
    <w:rsid w:val="002966B6"/>
    <w:rsid w:val="002A594D"/>
    <w:rsid w:val="002A7722"/>
    <w:rsid w:val="002B4FAC"/>
    <w:rsid w:val="002B79FB"/>
    <w:rsid w:val="002C1332"/>
    <w:rsid w:val="002C2D71"/>
    <w:rsid w:val="002C2E25"/>
    <w:rsid w:val="002D20A3"/>
    <w:rsid w:val="002D28A0"/>
    <w:rsid w:val="002D4B7F"/>
    <w:rsid w:val="002D76F5"/>
    <w:rsid w:val="002D7764"/>
    <w:rsid w:val="002E01A3"/>
    <w:rsid w:val="002E03FE"/>
    <w:rsid w:val="002E2759"/>
    <w:rsid w:val="002E310A"/>
    <w:rsid w:val="002E53D2"/>
    <w:rsid w:val="002E770D"/>
    <w:rsid w:val="002F24E8"/>
    <w:rsid w:val="002F27CE"/>
    <w:rsid w:val="002F384E"/>
    <w:rsid w:val="002F387A"/>
    <w:rsid w:val="002F59EC"/>
    <w:rsid w:val="002F78AB"/>
    <w:rsid w:val="00300785"/>
    <w:rsid w:val="00305C6D"/>
    <w:rsid w:val="00306EA0"/>
    <w:rsid w:val="00320CBE"/>
    <w:rsid w:val="00322A88"/>
    <w:rsid w:val="00324252"/>
    <w:rsid w:val="00327333"/>
    <w:rsid w:val="00327E83"/>
    <w:rsid w:val="00331394"/>
    <w:rsid w:val="0033226E"/>
    <w:rsid w:val="003335E2"/>
    <w:rsid w:val="003351FA"/>
    <w:rsid w:val="0033528B"/>
    <w:rsid w:val="00335B2E"/>
    <w:rsid w:val="00336D8C"/>
    <w:rsid w:val="0034137F"/>
    <w:rsid w:val="00341D90"/>
    <w:rsid w:val="00344C9E"/>
    <w:rsid w:val="00346561"/>
    <w:rsid w:val="00346FF6"/>
    <w:rsid w:val="003479F9"/>
    <w:rsid w:val="00351C69"/>
    <w:rsid w:val="00352F55"/>
    <w:rsid w:val="003533EB"/>
    <w:rsid w:val="0035619A"/>
    <w:rsid w:val="003576B6"/>
    <w:rsid w:val="00360648"/>
    <w:rsid w:val="003614B5"/>
    <w:rsid w:val="00364D44"/>
    <w:rsid w:val="00366AFE"/>
    <w:rsid w:val="00373BCB"/>
    <w:rsid w:val="003746E3"/>
    <w:rsid w:val="00374E10"/>
    <w:rsid w:val="00375811"/>
    <w:rsid w:val="00380918"/>
    <w:rsid w:val="00385D29"/>
    <w:rsid w:val="00385F27"/>
    <w:rsid w:val="00390A86"/>
    <w:rsid w:val="00390F6F"/>
    <w:rsid w:val="00391DF4"/>
    <w:rsid w:val="003970D0"/>
    <w:rsid w:val="00397625"/>
    <w:rsid w:val="003A7474"/>
    <w:rsid w:val="003B3BC7"/>
    <w:rsid w:val="003B61F8"/>
    <w:rsid w:val="003B6947"/>
    <w:rsid w:val="003C3F5B"/>
    <w:rsid w:val="003C4FC5"/>
    <w:rsid w:val="003C65A5"/>
    <w:rsid w:val="003D2A5F"/>
    <w:rsid w:val="003D3CB1"/>
    <w:rsid w:val="003D3F4E"/>
    <w:rsid w:val="003D4A32"/>
    <w:rsid w:val="003E3B17"/>
    <w:rsid w:val="003E4D32"/>
    <w:rsid w:val="003E5BC3"/>
    <w:rsid w:val="003E6FE1"/>
    <w:rsid w:val="003E71F9"/>
    <w:rsid w:val="003F291B"/>
    <w:rsid w:val="003F453C"/>
    <w:rsid w:val="003F6D47"/>
    <w:rsid w:val="003F75EC"/>
    <w:rsid w:val="00403A66"/>
    <w:rsid w:val="00405219"/>
    <w:rsid w:val="00412A5C"/>
    <w:rsid w:val="00412FED"/>
    <w:rsid w:val="0041338C"/>
    <w:rsid w:val="00413B37"/>
    <w:rsid w:val="00416EFB"/>
    <w:rsid w:val="00417667"/>
    <w:rsid w:val="004212E4"/>
    <w:rsid w:val="00421F67"/>
    <w:rsid w:val="00423B94"/>
    <w:rsid w:val="00426952"/>
    <w:rsid w:val="00431C42"/>
    <w:rsid w:val="00445337"/>
    <w:rsid w:val="00446CED"/>
    <w:rsid w:val="00453DBB"/>
    <w:rsid w:val="00454409"/>
    <w:rsid w:val="00465302"/>
    <w:rsid w:val="00465BA5"/>
    <w:rsid w:val="00474012"/>
    <w:rsid w:val="00474138"/>
    <w:rsid w:val="004767A0"/>
    <w:rsid w:val="00476C03"/>
    <w:rsid w:val="00480F21"/>
    <w:rsid w:val="00487BB3"/>
    <w:rsid w:val="004906DA"/>
    <w:rsid w:val="00491CD1"/>
    <w:rsid w:val="0049344C"/>
    <w:rsid w:val="00495BD6"/>
    <w:rsid w:val="00496E77"/>
    <w:rsid w:val="004A5AF5"/>
    <w:rsid w:val="004A5FBD"/>
    <w:rsid w:val="004A67BC"/>
    <w:rsid w:val="004B384A"/>
    <w:rsid w:val="004B57BF"/>
    <w:rsid w:val="004B7D76"/>
    <w:rsid w:val="004C17DD"/>
    <w:rsid w:val="004C20AE"/>
    <w:rsid w:val="004C42D6"/>
    <w:rsid w:val="004C43BF"/>
    <w:rsid w:val="004C4E3B"/>
    <w:rsid w:val="004C7788"/>
    <w:rsid w:val="004D06C7"/>
    <w:rsid w:val="004D1851"/>
    <w:rsid w:val="004D25E1"/>
    <w:rsid w:val="004D6F12"/>
    <w:rsid w:val="004D6F94"/>
    <w:rsid w:val="004E0394"/>
    <w:rsid w:val="004E0F47"/>
    <w:rsid w:val="004E140A"/>
    <w:rsid w:val="004E37AF"/>
    <w:rsid w:val="004E3982"/>
    <w:rsid w:val="004E54DE"/>
    <w:rsid w:val="004E7347"/>
    <w:rsid w:val="004F0CB0"/>
    <w:rsid w:val="004F4AB9"/>
    <w:rsid w:val="004F4B1B"/>
    <w:rsid w:val="004F5563"/>
    <w:rsid w:val="005006BC"/>
    <w:rsid w:val="00501AAD"/>
    <w:rsid w:val="005037C2"/>
    <w:rsid w:val="00510DB3"/>
    <w:rsid w:val="0051499E"/>
    <w:rsid w:val="00515375"/>
    <w:rsid w:val="00515538"/>
    <w:rsid w:val="00516856"/>
    <w:rsid w:val="00522CE8"/>
    <w:rsid w:val="00527011"/>
    <w:rsid w:val="005300CA"/>
    <w:rsid w:val="005316D0"/>
    <w:rsid w:val="00534A02"/>
    <w:rsid w:val="00535B43"/>
    <w:rsid w:val="0053649C"/>
    <w:rsid w:val="00541A44"/>
    <w:rsid w:val="00542BBA"/>
    <w:rsid w:val="005459ED"/>
    <w:rsid w:val="00547EE5"/>
    <w:rsid w:val="005524F1"/>
    <w:rsid w:val="005558E0"/>
    <w:rsid w:val="00555CB7"/>
    <w:rsid w:val="00556819"/>
    <w:rsid w:val="0055748F"/>
    <w:rsid w:val="00562D9E"/>
    <w:rsid w:val="005722DB"/>
    <w:rsid w:val="00573393"/>
    <w:rsid w:val="005761A9"/>
    <w:rsid w:val="00576E48"/>
    <w:rsid w:val="005770C4"/>
    <w:rsid w:val="0058074B"/>
    <w:rsid w:val="0058368E"/>
    <w:rsid w:val="005838FC"/>
    <w:rsid w:val="00584FCD"/>
    <w:rsid w:val="0058550C"/>
    <w:rsid w:val="00585A1E"/>
    <w:rsid w:val="00586791"/>
    <w:rsid w:val="005871C1"/>
    <w:rsid w:val="005904C0"/>
    <w:rsid w:val="00592C6D"/>
    <w:rsid w:val="00592F5C"/>
    <w:rsid w:val="005A08F8"/>
    <w:rsid w:val="005A1549"/>
    <w:rsid w:val="005A1CE9"/>
    <w:rsid w:val="005B03F5"/>
    <w:rsid w:val="005B1659"/>
    <w:rsid w:val="005B2A51"/>
    <w:rsid w:val="005B2E4A"/>
    <w:rsid w:val="005B4CF6"/>
    <w:rsid w:val="005B6A61"/>
    <w:rsid w:val="005B715E"/>
    <w:rsid w:val="005B7453"/>
    <w:rsid w:val="005C392D"/>
    <w:rsid w:val="005D173C"/>
    <w:rsid w:val="005D2CC4"/>
    <w:rsid w:val="005D64C4"/>
    <w:rsid w:val="005D7429"/>
    <w:rsid w:val="005D7454"/>
    <w:rsid w:val="005E13AE"/>
    <w:rsid w:val="005E202E"/>
    <w:rsid w:val="005E54BD"/>
    <w:rsid w:val="005E74F5"/>
    <w:rsid w:val="005F4434"/>
    <w:rsid w:val="005F49C5"/>
    <w:rsid w:val="005F50C0"/>
    <w:rsid w:val="005F5480"/>
    <w:rsid w:val="005F5BEC"/>
    <w:rsid w:val="00601B8A"/>
    <w:rsid w:val="00602CFD"/>
    <w:rsid w:val="006033D8"/>
    <w:rsid w:val="00603EE5"/>
    <w:rsid w:val="0060417B"/>
    <w:rsid w:val="00604EF6"/>
    <w:rsid w:val="00605FCE"/>
    <w:rsid w:val="00606CC8"/>
    <w:rsid w:val="006076E1"/>
    <w:rsid w:val="00611FC5"/>
    <w:rsid w:val="006139C4"/>
    <w:rsid w:val="006149C9"/>
    <w:rsid w:val="006228D0"/>
    <w:rsid w:val="0062454A"/>
    <w:rsid w:val="0063240F"/>
    <w:rsid w:val="0063297B"/>
    <w:rsid w:val="00633D2E"/>
    <w:rsid w:val="00634842"/>
    <w:rsid w:val="006364D4"/>
    <w:rsid w:val="00640422"/>
    <w:rsid w:val="006408C4"/>
    <w:rsid w:val="00640F10"/>
    <w:rsid w:val="00642EAA"/>
    <w:rsid w:val="00643137"/>
    <w:rsid w:val="00644FA5"/>
    <w:rsid w:val="00645EDA"/>
    <w:rsid w:val="00646642"/>
    <w:rsid w:val="006514E0"/>
    <w:rsid w:val="00652CBA"/>
    <w:rsid w:val="006541DA"/>
    <w:rsid w:val="0065480F"/>
    <w:rsid w:val="006571FB"/>
    <w:rsid w:val="00657803"/>
    <w:rsid w:val="0066059E"/>
    <w:rsid w:val="00661640"/>
    <w:rsid w:val="00662B14"/>
    <w:rsid w:val="00663746"/>
    <w:rsid w:val="00665CB6"/>
    <w:rsid w:val="00672D0C"/>
    <w:rsid w:val="006749D9"/>
    <w:rsid w:val="00676006"/>
    <w:rsid w:val="006765B7"/>
    <w:rsid w:val="00680AB7"/>
    <w:rsid w:val="00682977"/>
    <w:rsid w:val="00682E83"/>
    <w:rsid w:val="00683AFF"/>
    <w:rsid w:val="00686AFC"/>
    <w:rsid w:val="0069071C"/>
    <w:rsid w:val="00691AE7"/>
    <w:rsid w:val="00692F70"/>
    <w:rsid w:val="00696C1F"/>
    <w:rsid w:val="006972C6"/>
    <w:rsid w:val="006A3B76"/>
    <w:rsid w:val="006A61D4"/>
    <w:rsid w:val="006B08C0"/>
    <w:rsid w:val="006B4F4E"/>
    <w:rsid w:val="006B5D88"/>
    <w:rsid w:val="006B5E42"/>
    <w:rsid w:val="006C0A12"/>
    <w:rsid w:val="006C1F94"/>
    <w:rsid w:val="006C52A0"/>
    <w:rsid w:val="006C5543"/>
    <w:rsid w:val="006C5726"/>
    <w:rsid w:val="006C6D48"/>
    <w:rsid w:val="006D4D82"/>
    <w:rsid w:val="006E1A84"/>
    <w:rsid w:val="006E2E60"/>
    <w:rsid w:val="006E31F5"/>
    <w:rsid w:val="006E369A"/>
    <w:rsid w:val="006E7DC3"/>
    <w:rsid w:val="006F7BEF"/>
    <w:rsid w:val="006F7F6D"/>
    <w:rsid w:val="007003F8"/>
    <w:rsid w:val="00700EEA"/>
    <w:rsid w:val="007020EA"/>
    <w:rsid w:val="0070224F"/>
    <w:rsid w:val="00703037"/>
    <w:rsid w:val="007031D7"/>
    <w:rsid w:val="00704A30"/>
    <w:rsid w:val="00706633"/>
    <w:rsid w:val="00715E3C"/>
    <w:rsid w:val="00722A66"/>
    <w:rsid w:val="00723C96"/>
    <w:rsid w:val="0072586D"/>
    <w:rsid w:val="00735644"/>
    <w:rsid w:val="00735F48"/>
    <w:rsid w:val="00736FA6"/>
    <w:rsid w:val="0073704F"/>
    <w:rsid w:val="00737765"/>
    <w:rsid w:val="00745862"/>
    <w:rsid w:val="00751769"/>
    <w:rsid w:val="00751824"/>
    <w:rsid w:val="00757716"/>
    <w:rsid w:val="00761AC8"/>
    <w:rsid w:val="00762587"/>
    <w:rsid w:val="00765689"/>
    <w:rsid w:val="00767AF4"/>
    <w:rsid w:val="00770185"/>
    <w:rsid w:val="00770AAF"/>
    <w:rsid w:val="00771E6F"/>
    <w:rsid w:val="007725BE"/>
    <w:rsid w:val="00773160"/>
    <w:rsid w:val="0077317E"/>
    <w:rsid w:val="007738C0"/>
    <w:rsid w:val="0077592E"/>
    <w:rsid w:val="00776464"/>
    <w:rsid w:val="007837E0"/>
    <w:rsid w:val="00784401"/>
    <w:rsid w:val="00785310"/>
    <w:rsid w:val="007914AF"/>
    <w:rsid w:val="00792B2B"/>
    <w:rsid w:val="00793684"/>
    <w:rsid w:val="0079376E"/>
    <w:rsid w:val="007A0F3E"/>
    <w:rsid w:val="007A2875"/>
    <w:rsid w:val="007A4141"/>
    <w:rsid w:val="007B2B37"/>
    <w:rsid w:val="007C116D"/>
    <w:rsid w:val="007C341D"/>
    <w:rsid w:val="007C43F7"/>
    <w:rsid w:val="007C53F7"/>
    <w:rsid w:val="007D2864"/>
    <w:rsid w:val="007D3EEC"/>
    <w:rsid w:val="007E2F8D"/>
    <w:rsid w:val="007E3E32"/>
    <w:rsid w:val="007E7F6F"/>
    <w:rsid w:val="007F6216"/>
    <w:rsid w:val="007F6A56"/>
    <w:rsid w:val="00801179"/>
    <w:rsid w:val="008051E8"/>
    <w:rsid w:val="00805D17"/>
    <w:rsid w:val="0080773C"/>
    <w:rsid w:val="00810D9E"/>
    <w:rsid w:val="0081164E"/>
    <w:rsid w:val="0081230D"/>
    <w:rsid w:val="008171C7"/>
    <w:rsid w:val="00817211"/>
    <w:rsid w:val="00821EBB"/>
    <w:rsid w:val="00823B68"/>
    <w:rsid w:val="008265A7"/>
    <w:rsid w:val="0082737D"/>
    <w:rsid w:val="00827FA8"/>
    <w:rsid w:val="00833410"/>
    <w:rsid w:val="008335DF"/>
    <w:rsid w:val="00833D1F"/>
    <w:rsid w:val="00835A2B"/>
    <w:rsid w:val="00835AC6"/>
    <w:rsid w:val="008402C0"/>
    <w:rsid w:val="00840A77"/>
    <w:rsid w:val="008410C7"/>
    <w:rsid w:val="00842CAA"/>
    <w:rsid w:val="0084330D"/>
    <w:rsid w:val="00845129"/>
    <w:rsid w:val="0084761F"/>
    <w:rsid w:val="00850022"/>
    <w:rsid w:val="00850C92"/>
    <w:rsid w:val="00850F4B"/>
    <w:rsid w:val="0085171F"/>
    <w:rsid w:val="00851BEF"/>
    <w:rsid w:val="00853DA9"/>
    <w:rsid w:val="00854244"/>
    <w:rsid w:val="00856530"/>
    <w:rsid w:val="00860F14"/>
    <w:rsid w:val="008610C5"/>
    <w:rsid w:val="00861BCA"/>
    <w:rsid w:val="00864B1F"/>
    <w:rsid w:val="008666A8"/>
    <w:rsid w:val="008667F2"/>
    <w:rsid w:val="00867EC5"/>
    <w:rsid w:val="00867EF7"/>
    <w:rsid w:val="00870509"/>
    <w:rsid w:val="00870A8B"/>
    <w:rsid w:val="0087396A"/>
    <w:rsid w:val="0087694F"/>
    <w:rsid w:val="008777DE"/>
    <w:rsid w:val="00882151"/>
    <w:rsid w:val="008842AE"/>
    <w:rsid w:val="00884749"/>
    <w:rsid w:val="00885204"/>
    <w:rsid w:val="00892053"/>
    <w:rsid w:val="0089528C"/>
    <w:rsid w:val="008A0C62"/>
    <w:rsid w:val="008A4A96"/>
    <w:rsid w:val="008C143C"/>
    <w:rsid w:val="008C1BEA"/>
    <w:rsid w:val="008C2041"/>
    <w:rsid w:val="008C51B2"/>
    <w:rsid w:val="008D0F71"/>
    <w:rsid w:val="008D23BD"/>
    <w:rsid w:val="008E0DD9"/>
    <w:rsid w:val="008E0F4B"/>
    <w:rsid w:val="008E4166"/>
    <w:rsid w:val="008E45A6"/>
    <w:rsid w:val="008E51F1"/>
    <w:rsid w:val="008E567A"/>
    <w:rsid w:val="008E7624"/>
    <w:rsid w:val="008E782A"/>
    <w:rsid w:val="008F4026"/>
    <w:rsid w:val="008F692C"/>
    <w:rsid w:val="009013C5"/>
    <w:rsid w:val="00901E8E"/>
    <w:rsid w:val="00902309"/>
    <w:rsid w:val="009041B6"/>
    <w:rsid w:val="0091036B"/>
    <w:rsid w:val="009115C0"/>
    <w:rsid w:val="00913315"/>
    <w:rsid w:val="009149CD"/>
    <w:rsid w:val="00914A9C"/>
    <w:rsid w:val="00916D58"/>
    <w:rsid w:val="00924552"/>
    <w:rsid w:val="009258E7"/>
    <w:rsid w:val="00930A25"/>
    <w:rsid w:val="00930D53"/>
    <w:rsid w:val="009315C3"/>
    <w:rsid w:val="0094455D"/>
    <w:rsid w:val="00945523"/>
    <w:rsid w:val="00945DB0"/>
    <w:rsid w:val="0095108E"/>
    <w:rsid w:val="00951B07"/>
    <w:rsid w:val="00952755"/>
    <w:rsid w:val="00952BC7"/>
    <w:rsid w:val="009605DB"/>
    <w:rsid w:val="00961C89"/>
    <w:rsid w:val="009671ED"/>
    <w:rsid w:val="00970ABD"/>
    <w:rsid w:val="009721CA"/>
    <w:rsid w:val="0097501F"/>
    <w:rsid w:val="009833CC"/>
    <w:rsid w:val="009859CF"/>
    <w:rsid w:val="00986206"/>
    <w:rsid w:val="00990900"/>
    <w:rsid w:val="00991473"/>
    <w:rsid w:val="00994D1B"/>
    <w:rsid w:val="00996A30"/>
    <w:rsid w:val="009A05DE"/>
    <w:rsid w:val="009A1FD1"/>
    <w:rsid w:val="009A40E8"/>
    <w:rsid w:val="009A4CE5"/>
    <w:rsid w:val="009A7077"/>
    <w:rsid w:val="009A7257"/>
    <w:rsid w:val="009B04C7"/>
    <w:rsid w:val="009B0BD1"/>
    <w:rsid w:val="009B0D8F"/>
    <w:rsid w:val="009B1D17"/>
    <w:rsid w:val="009B32CF"/>
    <w:rsid w:val="009B3DA4"/>
    <w:rsid w:val="009B472C"/>
    <w:rsid w:val="009B7CC2"/>
    <w:rsid w:val="009C041A"/>
    <w:rsid w:val="009C0DF5"/>
    <w:rsid w:val="009C4A89"/>
    <w:rsid w:val="009C6906"/>
    <w:rsid w:val="009C738D"/>
    <w:rsid w:val="009D1015"/>
    <w:rsid w:val="009D1CEC"/>
    <w:rsid w:val="009D2F12"/>
    <w:rsid w:val="009D38FE"/>
    <w:rsid w:val="009D5188"/>
    <w:rsid w:val="009D6BF1"/>
    <w:rsid w:val="009D6C61"/>
    <w:rsid w:val="009D762F"/>
    <w:rsid w:val="009E24B4"/>
    <w:rsid w:val="009E35EF"/>
    <w:rsid w:val="009F16E7"/>
    <w:rsid w:val="009F349D"/>
    <w:rsid w:val="009F4602"/>
    <w:rsid w:val="009F59DE"/>
    <w:rsid w:val="00A000DE"/>
    <w:rsid w:val="00A0112D"/>
    <w:rsid w:val="00A0546B"/>
    <w:rsid w:val="00A06DF5"/>
    <w:rsid w:val="00A07350"/>
    <w:rsid w:val="00A07AF6"/>
    <w:rsid w:val="00A07C01"/>
    <w:rsid w:val="00A14AE4"/>
    <w:rsid w:val="00A22408"/>
    <w:rsid w:val="00A22968"/>
    <w:rsid w:val="00A23F98"/>
    <w:rsid w:val="00A241A8"/>
    <w:rsid w:val="00A27A32"/>
    <w:rsid w:val="00A3090C"/>
    <w:rsid w:val="00A30937"/>
    <w:rsid w:val="00A32046"/>
    <w:rsid w:val="00A3691E"/>
    <w:rsid w:val="00A47603"/>
    <w:rsid w:val="00A5728F"/>
    <w:rsid w:val="00A63491"/>
    <w:rsid w:val="00A65BC3"/>
    <w:rsid w:val="00A66A45"/>
    <w:rsid w:val="00A674C8"/>
    <w:rsid w:val="00A73891"/>
    <w:rsid w:val="00A75614"/>
    <w:rsid w:val="00A77AB1"/>
    <w:rsid w:val="00A843C2"/>
    <w:rsid w:val="00A90BDF"/>
    <w:rsid w:val="00A920BE"/>
    <w:rsid w:val="00A951FB"/>
    <w:rsid w:val="00A952F2"/>
    <w:rsid w:val="00A95F01"/>
    <w:rsid w:val="00AA3AE4"/>
    <w:rsid w:val="00AA4160"/>
    <w:rsid w:val="00AB00C0"/>
    <w:rsid w:val="00AB1E02"/>
    <w:rsid w:val="00AB7014"/>
    <w:rsid w:val="00AB7AFE"/>
    <w:rsid w:val="00AC033D"/>
    <w:rsid w:val="00AC2CEF"/>
    <w:rsid w:val="00AC3BD0"/>
    <w:rsid w:val="00AC5212"/>
    <w:rsid w:val="00AC5933"/>
    <w:rsid w:val="00AC709D"/>
    <w:rsid w:val="00AC7E4C"/>
    <w:rsid w:val="00AD10CB"/>
    <w:rsid w:val="00AD1B71"/>
    <w:rsid w:val="00AD6377"/>
    <w:rsid w:val="00AD638D"/>
    <w:rsid w:val="00AD7169"/>
    <w:rsid w:val="00AE2BD7"/>
    <w:rsid w:val="00AE2DA2"/>
    <w:rsid w:val="00AE453D"/>
    <w:rsid w:val="00AE68E7"/>
    <w:rsid w:val="00AF2795"/>
    <w:rsid w:val="00AF2BE3"/>
    <w:rsid w:val="00AF4A27"/>
    <w:rsid w:val="00AF4F0D"/>
    <w:rsid w:val="00B00125"/>
    <w:rsid w:val="00B02027"/>
    <w:rsid w:val="00B063F8"/>
    <w:rsid w:val="00B06732"/>
    <w:rsid w:val="00B07859"/>
    <w:rsid w:val="00B11E37"/>
    <w:rsid w:val="00B16788"/>
    <w:rsid w:val="00B2026C"/>
    <w:rsid w:val="00B213EB"/>
    <w:rsid w:val="00B230EF"/>
    <w:rsid w:val="00B233EF"/>
    <w:rsid w:val="00B270F2"/>
    <w:rsid w:val="00B33380"/>
    <w:rsid w:val="00B33F52"/>
    <w:rsid w:val="00B340FF"/>
    <w:rsid w:val="00B3517E"/>
    <w:rsid w:val="00B402DF"/>
    <w:rsid w:val="00B41081"/>
    <w:rsid w:val="00B433D2"/>
    <w:rsid w:val="00B43E74"/>
    <w:rsid w:val="00B539EF"/>
    <w:rsid w:val="00B5649E"/>
    <w:rsid w:val="00B5714A"/>
    <w:rsid w:val="00B61554"/>
    <w:rsid w:val="00B620C1"/>
    <w:rsid w:val="00B658CB"/>
    <w:rsid w:val="00B66B5B"/>
    <w:rsid w:val="00B7127E"/>
    <w:rsid w:val="00B71B95"/>
    <w:rsid w:val="00B72F58"/>
    <w:rsid w:val="00B759F3"/>
    <w:rsid w:val="00B836B0"/>
    <w:rsid w:val="00B84F3A"/>
    <w:rsid w:val="00B857E6"/>
    <w:rsid w:val="00B8633B"/>
    <w:rsid w:val="00B92A47"/>
    <w:rsid w:val="00B93E48"/>
    <w:rsid w:val="00B944E8"/>
    <w:rsid w:val="00B94897"/>
    <w:rsid w:val="00B97766"/>
    <w:rsid w:val="00BA1730"/>
    <w:rsid w:val="00BA3409"/>
    <w:rsid w:val="00BA36A5"/>
    <w:rsid w:val="00BA4294"/>
    <w:rsid w:val="00BA58A7"/>
    <w:rsid w:val="00BA5F5A"/>
    <w:rsid w:val="00BB17D4"/>
    <w:rsid w:val="00BB1B84"/>
    <w:rsid w:val="00BB2BA0"/>
    <w:rsid w:val="00BB6DA8"/>
    <w:rsid w:val="00BC134D"/>
    <w:rsid w:val="00BC180A"/>
    <w:rsid w:val="00BC6C59"/>
    <w:rsid w:val="00BD293C"/>
    <w:rsid w:val="00BD495E"/>
    <w:rsid w:val="00BD7E9A"/>
    <w:rsid w:val="00BE05B1"/>
    <w:rsid w:val="00BE0A35"/>
    <w:rsid w:val="00BE3838"/>
    <w:rsid w:val="00BF0738"/>
    <w:rsid w:val="00BF17FD"/>
    <w:rsid w:val="00BF481A"/>
    <w:rsid w:val="00BF4BD7"/>
    <w:rsid w:val="00BF77C8"/>
    <w:rsid w:val="00C01A6B"/>
    <w:rsid w:val="00C06806"/>
    <w:rsid w:val="00C10A05"/>
    <w:rsid w:val="00C11A14"/>
    <w:rsid w:val="00C131A1"/>
    <w:rsid w:val="00C13F90"/>
    <w:rsid w:val="00C14163"/>
    <w:rsid w:val="00C15A61"/>
    <w:rsid w:val="00C15EBE"/>
    <w:rsid w:val="00C16195"/>
    <w:rsid w:val="00C176BE"/>
    <w:rsid w:val="00C22D4B"/>
    <w:rsid w:val="00C22F7A"/>
    <w:rsid w:val="00C26696"/>
    <w:rsid w:val="00C31228"/>
    <w:rsid w:val="00C31A57"/>
    <w:rsid w:val="00C3223E"/>
    <w:rsid w:val="00C32D20"/>
    <w:rsid w:val="00C427C8"/>
    <w:rsid w:val="00C4490F"/>
    <w:rsid w:val="00C50A40"/>
    <w:rsid w:val="00C5288E"/>
    <w:rsid w:val="00C57B7F"/>
    <w:rsid w:val="00C630AD"/>
    <w:rsid w:val="00C65926"/>
    <w:rsid w:val="00C66364"/>
    <w:rsid w:val="00C667A6"/>
    <w:rsid w:val="00C7056B"/>
    <w:rsid w:val="00C765D5"/>
    <w:rsid w:val="00C769E6"/>
    <w:rsid w:val="00C76D69"/>
    <w:rsid w:val="00C772A3"/>
    <w:rsid w:val="00C84622"/>
    <w:rsid w:val="00C84B1F"/>
    <w:rsid w:val="00C850AA"/>
    <w:rsid w:val="00C8558A"/>
    <w:rsid w:val="00C87137"/>
    <w:rsid w:val="00C925C3"/>
    <w:rsid w:val="00C93DF1"/>
    <w:rsid w:val="00C9524F"/>
    <w:rsid w:val="00C95E63"/>
    <w:rsid w:val="00C9611A"/>
    <w:rsid w:val="00C97DEE"/>
    <w:rsid w:val="00CB004B"/>
    <w:rsid w:val="00CB036D"/>
    <w:rsid w:val="00CB0D46"/>
    <w:rsid w:val="00CB3B24"/>
    <w:rsid w:val="00CC0F04"/>
    <w:rsid w:val="00CC64E5"/>
    <w:rsid w:val="00CC7511"/>
    <w:rsid w:val="00CD222B"/>
    <w:rsid w:val="00CD7540"/>
    <w:rsid w:val="00CE28E1"/>
    <w:rsid w:val="00CE46D6"/>
    <w:rsid w:val="00CE49C7"/>
    <w:rsid w:val="00CF3149"/>
    <w:rsid w:val="00CF52F9"/>
    <w:rsid w:val="00CF5FE4"/>
    <w:rsid w:val="00CF6AF4"/>
    <w:rsid w:val="00D01558"/>
    <w:rsid w:val="00D0164A"/>
    <w:rsid w:val="00D02B27"/>
    <w:rsid w:val="00D043D0"/>
    <w:rsid w:val="00D077CD"/>
    <w:rsid w:val="00D1270F"/>
    <w:rsid w:val="00D133F9"/>
    <w:rsid w:val="00D1532E"/>
    <w:rsid w:val="00D15E6F"/>
    <w:rsid w:val="00D200F6"/>
    <w:rsid w:val="00D23364"/>
    <w:rsid w:val="00D244DD"/>
    <w:rsid w:val="00D267EA"/>
    <w:rsid w:val="00D43A8D"/>
    <w:rsid w:val="00D449B4"/>
    <w:rsid w:val="00D45007"/>
    <w:rsid w:val="00D51327"/>
    <w:rsid w:val="00D5462D"/>
    <w:rsid w:val="00D6171C"/>
    <w:rsid w:val="00D64036"/>
    <w:rsid w:val="00D64D18"/>
    <w:rsid w:val="00D7343A"/>
    <w:rsid w:val="00D75560"/>
    <w:rsid w:val="00D76110"/>
    <w:rsid w:val="00D80648"/>
    <w:rsid w:val="00D833BF"/>
    <w:rsid w:val="00D84814"/>
    <w:rsid w:val="00D91E6F"/>
    <w:rsid w:val="00D92B06"/>
    <w:rsid w:val="00DA118B"/>
    <w:rsid w:val="00DA1C9E"/>
    <w:rsid w:val="00DA3B03"/>
    <w:rsid w:val="00DB646D"/>
    <w:rsid w:val="00DC05CF"/>
    <w:rsid w:val="00DC1361"/>
    <w:rsid w:val="00DC72FC"/>
    <w:rsid w:val="00DC7B2B"/>
    <w:rsid w:val="00DD25BD"/>
    <w:rsid w:val="00DD2751"/>
    <w:rsid w:val="00DD4D9B"/>
    <w:rsid w:val="00DD55A6"/>
    <w:rsid w:val="00DE025F"/>
    <w:rsid w:val="00DE0C65"/>
    <w:rsid w:val="00DE6EBD"/>
    <w:rsid w:val="00DF0B10"/>
    <w:rsid w:val="00DF2866"/>
    <w:rsid w:val="00DF3AEA"/>
    <w:rsid w:val="00DF5C2B"/>
    <w:rsid w:val="00E00D56"/>
    <w:rsid w:val="00E01012"/>
    <w:rsid w:val="00E0293B"/>
    <w:rsid w:val="00E02C3F"/>
    <w:rsid w:val="00E0443D"/>
    <w:rsid w:val="00E111C5"/>
    <w:rsid w:val="00E1141C"/>
    <w:rsid w:val="00E124E1"/>
    <w:rsid w:val="00E12DEA"/>
    <w:rsid w:val="00E15252"/>
    <w:rsid w:val="00E169F5"/>
    <w:rsid w:val="00E22C1A"/>
    <w:rsid w:val="00E26633"/>
    <w:rsid w:val="00E317BF"/>
    <w:rsid w:val="00E37B16"/>
    <w:rsid w:val="00E44403"/>
    <w:rsid w:val="00E447CB"/>
    <w:rsid w:val="00E50A44"/>
    <w:rsid w:val="00E52214"/>
    <w:rsid w:val="00E56DE5"/>
    <w:rsid w:val="00E5720D"/>
    <w:rsid w:val="00E614F7"/>
    <w:rsid w:val="00E7016D"/>
    <w:rsid w:val="00E70734"/>
    <w:rsid w:val="00E717A3"/>
    <w:rsid w:val="00E73F8F"/>
    <w:rsid w:val="00E743B0"/>
    <w:rsid w:val="00E772E5"/>
    <w:rsid w:val="00E80922"/>
    <w:rsid w:val="00E81B60"/>
    <w:rsid w:val="00E8301B"/>
    <w:rsid w:val="00E84F70"/>
    <w:rsid w:val="00E85A4D"/>
    <w:rsid w:val="00E86C4B"/>
    <w:rsid w:val="00E8793D"/>
    <w:rsid w:val="00E91D44"/>
    <w:rsid w:val="00E94422"/>
    <w:rsid w:val="00E94FD7"/>
    <w:rsid w:val="00E95914"/>
    <w:rsid w:val="00EA085D"/>
    <w:rsid w:val="00EA0FED"/>
    <w:rsid w:val="00EA17F0"/>
    <w:rsid w:val="00EA3417"/>
    <w:rsid w:val="00EA52B2"/>
    <w:rsid w:val="00EB2A04"/>
    <w:rsid w:val="00EB4234"/>
    <w:rsid w:val="00EC134D"/>
    <w:rsid w:val="00EC239D"/>
    <w:rsid w:val="00EC487F"/>
    <w:rsid w:val="00EC772A"/>
    <w:rsid w:val="00ED04E4"/>
    <w:rsid w:val="00ED209B"/>
    <w:rsid w:val="00EE0131"/>
    <w:rsid w:val="00EE285D"/>
    <w:rsid w:val="00EE3934"/>
    <w:rsid w:val="00EE47B8"/>
    <w:rsid w:val="00EE5E7A"/>
    <w:rsid w:val="00EE6778"/>
    <w:rsid w:val="00EF0423"/>
    <w:rsid w:val="00EF0D3D"/>
    <w:rsid w:val="00EF15E0"/>
    <w:rsid w:val="00EF4BD8"/>
    <w:rsid w:val="00EF63E5"/>
    <w:rsid w:val="00F02831"/>
    <w:rsid w:val="00F068DB"/>
    <w:rsid w:val="00F07369"/>
    <w:rsid w:val="00F07B79"/>
    <w:rsid w:val="00F16AFD"/>
    <w:rsid w:val="00F17B2B"/>
    <w:rsid w:val="00F2153D"/>
    <w:rsid w:val="00F21F63"/>
    <w:rsid w:val="00F227A9"/>
    <w:rsid w:val="00F2364C"/>
    <w:rsid w:val="00F24772"/>
    <w:rsid w:val="00F2683B"/>
    <w:rsid w:val="00F32D2F"/>
    <w:rsid w:val="00F331D7"/>
    <w:rsid w:val="00F33BA7"/>
    <w:rsid w:val="00F3534E"/>
    <w:rsid w:val="00F36E51"/>
    <w:rsid w:val="00F436AC"/>
    <w:rsid w:val="00F44674"/>
    <w:rsid w:val="00F47F9F"/>
    <w:rsid w:val="00F50A91"/>
    <w:rsid w:val="00F51D49"/>
    <w:rsid w:val="00F5235B"/>
    <w:rsid w:val="00F533C4"/>
    <w:rsid w:val="00F56238"/>
    <w:rsid w:val="00F6028A"/>
    <w:rsid w:val="00F60980"/>
    <w:rsid w:val="00F61941"/>
    <w:rsid w:val="00F62A23"/>
    <w:rsid w:val="00F6621F"/>
    <w:rsid w:val="00F66665"/>
    <w:rsid w:val="00F702A3"/>
    <w:rsid w:val="00F7651F"/>
    <w:rsid w:val="00F7687B"/>
    <w:rsid w:val="00F80826"/>
    <w:rsid w:val="00F815A7"/>
    <w:rsid w:val="00F84AE2"/>
    <w:rsid w:val="00F853CB"/>
    <w:rsid w:val="00F85F8A"/>
    <w:rsid w:val="00F863F4"/>
    <w:rsid w:val="00F87997"/>
    <w:rsid w:val="00F91D5C"/>
    <w:rsid w:val="00F93061"/>
    <w:rsid w:val="00F94B2E"/>
    <w:rsid w:val="00F95A49"/>
    <w:rsid w:val="00F96584"/>
    <w:rsid w:val="00F9680F"/>
    <w:rsid w:val="00FA1D8E"/>
    <w:rsid w:val="00FA32B5"/>
    <w:rsid w:val="00FA609C"/>
    <w:rsid w:val="00FB1AC4"/>
    <w:rsid w:val="00FB2D55"/>
    <w:rsid w:val="00FC0A3E"/>
    <w:rsid w:val="00FC1E23"/>
    <w:rsid w:val="00FC77D0"/>
    <w:rsid w:val="00FD03C1"/>
    <w:rsid w:val="00FD386F"/>
    <w:rsid w:val="00FD5B03"/>
    <w:rsid w:val="00FE0116"/>
    <w:rsid w:val="00FE1830"/>
    <w:rsid w:val="00FE1ECD"/>
    <w:rsid w:val="00FE368A"/>
    <w:rsid w:val="00FE5118"/>
    <w:rsid w:val="00FE518C"/>
    <w:rsid w:val="00FF16F5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32E1E"/>
  <w15:docId w15:val="{B06359DC-E00F-4F72-91E8-033F4213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3A"/>
    <w:rPr>
      <w:color w:val="0000FF"/>
      <w:sz w:val="30"/>
    </w:rPr>
  </w:style>
  <w:style w:type="paragraph" w:styleId="Heading1">
    <w:name w:val="heading 1"/>
    <w:basedOn w:val="Normal"/>
    <w:next w:val="Normal"/>
    <w:qFormat/>
    <w:rsid w:val="00D7343A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E32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343A"/>
    <w:pPr>
      <w:tabs>
        <w:tab w:val="center" w:pos="4320"/>
        <w:tab w:val="right" w:pos="8640"/>
      </w:tabs>
    </w:pPr>
    <w:rPr>
      <w:kern w:val="16"/>
      <w:position w:val="-8"/>
      <w:sz w:val="32"/>
      <w:lang w:val="x-none" w:eastAsia="x-none"/>
    </w:rPr>
  </w:style>
  <w:style w:type="character" w:styleId="PageNumber">
    <w:name w:val="page number"/>
    <w:basedOn w:val="DefaultParagraphFont"/>
    <w:rsid w:val="00D7343A"/>
  </w:style>
  <w:style w:type="paragraph" w:styleId="BodyText">
    <w:name w:val="Body Text"/>
    <w:basedOn w:val="Normal"/>
    <w:rsid w:val="00D7343A"/>
    <w:pPr>
      <w:jc w:val="center"/>
    </w:pPr>
    <w:rPr>
      <w:b/>
      <w:sz w:val="22"/>
    </w:rPr>
  </w:style>
  <w:style w:type="paragraph" w:customStyle="1" w:styleId="Char">
    <w:name w:val="Char"/>
    <w:basedOn w:val="Normal"/>
    <w:semiHidden/>
    <w:rsid w:val="00D7343A"/>
    <w:pPr>
      <w:spacing w:after="160" w:line="240" w:lineRule="exact"/>
    </w:pPr>
    <w:rPr>
      <w:rFonts w:ascii="Arial" w:hAnsi="Arial" w:cs="Arial"/>
      <w:color w:val="000000"/>
      <w:sz w:val="22"/>
      <w:szCs w:val="22"/>
    </w:rPr>
  </w:style>
  <w:style w:type="paragraph" w:styleId="BodyTextIndent">
    <w:name w:val="Body Text Indent"/>
    <w:basedOn w:val="Normal"/>
    <w:rsid w:val="00D7343A"/>
    <w:pPr>
      <w:ind w:left="720"/>
    </w:pPr>
    <w:rPr>
      <w:color w:val="auto"/>
      <w:sz w:val="28"/>
    </w:rPr>
  </w:style>
  <w:style w:type="paragraph" w:styleId="BodyTextIndent2">
    <w:name w:val="Body Text Indent 2"/>
    <w:basedOn w:val="Normal"/>
    <w:rsid w:val="00D7343A"/>
    <w:pPr>
      <w:ind w:firstLine="720"/>
      <w:jc w:val="both"/>
    </w:pPr>
    <w:rPr>
      <w:color w:val="auto"/>
      <w:sz w:val="28"/>
    </w:rPr>
  </w:style>
  <w:style w:type="table" w:styleId="TableGrid">
    <w:name w:val="Table Grid"/>
    <w:basedOn w:val="TableNormal"/>
    <w:rsid w:val="00D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next w:val="Normal"/>
    <w:autoRedefine/>
    <w:semiHidden/>
    <w:rsid w:val="00352F55"/>
    <w:pPr>
      <w:spacing w:before="120" w:after="120" w:line="312" w:lineRule="auto"/>
    </w:pPr>
    <w:rPr>
      <w:color w:val="auto"/>
      <w:sz w:val="28"/>
      <w:szCs w:val="22"/>
    </w:rPr>
  </w:style>
  <w:style w:type="paragraph" w:styleId="Footer">
    <w:name w:val="footer"/>
    <w:basedOn w:val="Normal"/>
    <w:rsid w:val="00DD25BD"/>
    <w:pPr>
      <w:tabs>
        <w:tab w:val="center" w:pos="4320"/>
        <w:tab w:val="right" w:pos="8640"/>
      </w:tabs>
    </w:pPr>
  </w:style>
  <w:style w:type="character" w:customStyle="1" w:styleId="Heading20">
    <w:name w:val="Heading #2_"/>
    <w:link w:val="Heading21"/>
    <w:rsid w:val="00C84622"/>
    <w:rPr>
      <w:b/>
      <w:bCs/>
      <w:sz w:val="28"/>
      <w:szCs w:val="28"/>
      <w:lang w:bidi="ar-SA"/>
    </w:rPr>
  </w:style>
  <w:style w:type="paragraph" w:customStyle="1" w:styleId="Heading21">
    <w:name w:val="Heading #21"/>
    <w:basedOn w:val="Normal"/>
    <w:link w:val="Heading20"/>
    <w:rsid w:val="00C84622"/>
    <w:pPr>
      <w:widowControl w:val="0"/>
      <w:shd w:val="clear" w:color="auto" w:fill="FFFFFF"/>
      <w:spacing w:line="240" w:lineRule="atLeast"/>
      <w:outlineLvl w:val="1"/>
    </w:pPr>
    <w:rPr>
      <w:b/>
      <w:bCs/>
      <w:color w:val="auto"/>
      <w:sz w:val="28"/>
      <w:szCs w:val="28"/>
      <w:lang w:val="x-none" w:eastAsia="x-none"/>
    </w:rPr>
  </w:style>
  <w:style w:type="paragraph" w:customStyle="1" w:styleId="Char0">
    <w:name w:val="Char"/>
    <w:basedOn w:val="Normal"/>
    <w:next w:val="Normal"/>
    <w:autoRedefine/>
    <w:semiHidden/>
    <w:rsid w:val="00AB00C0"/>
    <w:pPr>
      <w:spacing w:before="120" w:after="120" w:line="312" w:lineRule="auto"/>
    </w:pPr>
    <w:rPr>
      <w:color w:val="auto"/>
      <w:sz w:val="28"/>
      <w:szCs w:val="22"/>
      <w:lang w:val="en-GB"/>
    </w:rPr>
  </w:style>
  <w:style w:type="character" w:customStyle="1" w:styleId="Bodytext0">
    <w:name w:val="Body text_"/>
    <w:link w:val="Bodytext1"/>
    <w:rsid w:val="00657803"/>
    <w:rPr>
      <w:sz w:val="28"/>
      <w:szCs w:val="28"/>
      <w:lang w:bidi="ar-SA"/>
    </w:rPr>
  </w:style>
  <w:style w:type="paragraph" w:customStyle="1" w:styleId="Bodytext1">
    <w:name w:val="Body text1"/>
    <w:basedOn w:val="Normal"/>
    <w:link w:val="Bodytext0"/>
    <w:rsid w:val="00657803"/>
    <w:pPr>
      <w:widowControl w:val="0"/>
      <w:shd w:val="clear" w:color="auto" w:fill="FFFFFF"/>
      <w:spacing w:line="398" w:lineRule="exact"/>
      <w:ind w:hanging="300"/>
      <w:jc w:val="center"/>
    </w:pPr>
    <w:rPr>
      <w:color w:val="auto"/>
      <w:sz w:val="28"/>
      <w:szCs w:val="28"/>
      <w:lang w:val="x-none" w:eastAsia="x-none"/>
    </w:rPr>
  </w:style>
  <w:style w:type="character" w:customStyle="1" w:styleId="BodytextItalic">
    <w:name w:val="Body text + Italic"/>
    <w:rsid w:val="00611FC5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character" w:customStyle="1" w:styleId="Bodytext17pt">
    <w:name w:val="Body text + 17 pt"/>
    <w:rsid w:val="00611FC5"/>
    <w:rPr>
      <w:rFonts w:ascii="Times New Roman" w:hAnsi="Times New Roman" w:cs="Times New Roman"/>
      <w:sz w:val="34"/>
      <w:szCs w:val="34"/>
      <w:u w:val="none"/>
      <w:lang w:bidi="ar-SA"/>
    </w:rPr>
  </w:style>
  <w:style w:type="character" w:customStyle="1" w:styleId="Bodytext3">
    <w:name w:val="Body text (3)_"/>
    <w:link w:val="Bodytext30"/>
    <w:rsid w:val="00B06732"/>
    <w:rPr>
      <w:i/>
      <w:iCs/>
      <w:sz w:val="28"/>
      <w:szCs w:val="28"/>
      <w:lang w:bidi="ar-SA"/>
    </w:rPr>
  </w:style>
  <w:style w:type="character" w:customStyle="1" w:styleId="Bodytext3NotItalic">
    <w:name w:val="Body text (3) + Not Italic"/>
    <w:basedOn w:val="Bodytext3"/>
    <w:rsid w:val="00B06732"/>
    <w:rPr>
      <w:i/>
      <w:iCs/>
      <w:sz w:val="28"/>
      <w:szCs w:val="28"/>
      <w:lang w:bidi="ar-SA"/>
    </w:rPr>
  </w:style>
  <w:style w:type="character" w:customStyle="1" w:styleId="BodytextSpacing1pt">
    <w:name w:val="Body text + Spacing 1 pt"/>
    <w:rsid w:val="00B06732"/>
    <w:rPr>
      <w:spacing w:val="30"/>
      <w:sz w:val="28"/>
      <w:szCs w:val="28"/>
      <w:lang w:bidi="ar-SA"/>
    </w:rPr>
  </w:style>
  <w:style w:type="paragraph" w:customStyle="1" w:styleId="Bodytext30">
    <w:name w:val="Body text (3)"/>
    <w:basedOn w:val="Normal"/>
    <w:link w:val="Bodytext3"/>
    <w:rsid w:val="00B06732"/>
    <w:pPr>
      <w:widowControl w:val="0"/>
      <w:shd w:val="clear" w:color="auto" w:fill="FFFFFF"/>
      <w:spacing w:line="240" w:lineRule="atLeast"/>
    </w:pPr>
    <w:rPr>
      <w:i/>
      <w:iCs/>
      <w:color w:val="auto"/>
      <w:sz w:val="28"/>
      <w:szCs w:val="28"/>
      <w:lang w:val="x-none" w:eastAsia="x-none"/>
    </w:rPr>
  </w:style>
  <w:style w:type="character" w:customStyle="1" w:styleId="Bodytext6">
    <w:name w:val="Body text (6)_"/>
    <w:link w:val="Bodytext60"/>
    <w:rsid w:val="00696C1F"/>
    <w:rPr>
      <w:b/>
      <w:bCs/>
      <w:sz w:val="28"/>
      <w:szCs w:val="28"/>
      <w:lang w:bidi="ar-SA"/>
    </w:rPr>
  </w:style>
  <w:style w:type="paragraph" w:customStyle="1" w:styleId="Bodytext60">
    <w:name w:val="Body text (6)"/>
    <w:basedOn w:val="Normal"/>
    <w:link w:val="Bodytext6"/>
    <w:rsid w:val="00696C1F"/>
    <w:pPr>
      <w:widowControl w:val="0"/>
      <w:shd w:val="clear" w:color="auto" w:fill="FFFFFF"/>
      <w:spacing w:after="60" w:line="240" w:lineRule="atLeast"/>
      <w:jc w:val="both"/>
    </w:pPr>
    <w:rPr>
      <w:b/>
      <w:bCs/>
      <w:color w:val="auto"/>
      <w:sz w:val="28"/>
      <w:szCs w:val="28"/>
      <w:lang w:val="x-none" w:eastAsia="x-none"/>
    </w:rPr>
  </w:style>
  <w:style w:type="character" w:customStyle="1" w:styleId="Bodytext7">
    <w:name w:val="Body text (7)_"/>
    <w:link w:val="Bodytext70"/>
    <w:rsid w:val="00696C1F"/>
    <w:rPr>
      <w:b/>
      <w:bCs/>
      <w:i/>
      <w:iCs/>
      <w:sz w:val="28"/>
      <w:szCs w:val="28"/>
      <w:lang w:bidi="ar-SA"/>
    </w:rPr>
  </w:style>
  <w:style w:type="paragraph" w:customStyle="1" w:styleId="Bodytext70">
    <w:name w:val="Body text (7)"/>
    <w:basedOn w:val="Normal"/>
    <w:link w:val="Bodytext7"/>
    <w:rsid w:val="00696C1F"/>
    <w:pPr>
      <w:widowControl w:val="0"/>
      <w:shd w:val="clear" w:color="auto" w:fill="FFFFFF"/>
      <w:spacing w:before="60" w:after="60" w:line="240" w:lineRule="atLeast"/>
      <w:jc w:val="both"/>
    </w:pPr>
    <w:rPr>
      <w:b/>
      <w:bCs/>
      <w:i/>
      <w:iCs/>
      <w:color w:val="auto"/>
      <w:sz w:val="28"/>
      <w:szCs w:val="28"/>
      <w:lang w:val="x-none" w:eastAsia="x-none"/>
    </w:rPr>
  </w:style>
  <w:style w:type="character" w:customStyle="1" w:styleId="BodytextItalic1">
    <w:name w:val="Body text + Italic1"/>
    <w:rsid w:val="009041B6"/>
    <w:rPr>
      <w:rFonts w:ascii="Times New Roman" w:hAnsi="Times New Roman" w:cs="Times New Roman"/>
      <w:i/>
      <w:iCs/>
      <w:sz w:val="27"/>
      <w:szCs w:val="27"/>
      <w:u w:val="none"/>
      <w:lang w:bidi="ar-SA"/>
    </w:rPr>
  </w:style>
  <w:style w:type="character" w:customStyle="1" w:styleId="Bodytext8">
    <w:name w:val="Body text (8)_"/>
    <w:link w:val="Bodytext80"/>
    <w:rsid w:val="005871C1"/>
    <w:rPr>
      <w:i/>
      <w:iCs/>
      <w:sz w:val="27"/>
      <w:szCs w:val="27"/>
      <w:lang w:bidi="ar-SA"/>
    </w:rPr>
  </w:style>
  <w:style w:type="paragraph" w:customStyle="1" w:styleId="Bodytext80">
    <w:name w:val="Body text (8)"/>
    <w:basedOn w:val="Normal"/>
    <w:link w:val="Bodytext8"/>
    <w:rsid w:val="005871C1"/>
    <w:pPr>
      <w:widowControl w:val="0"/>
      <w:shd w:val="clear" w:color="auto" w:fill="FFFFFF"/>
      <w:spacing w:before="60" w:after="60" w:line="336" w:lineRule="exact"/>
      <w:jc w:val="both"/>
    </w:pPr>
    <w:rPr>
      <w:i/>
      <w:iCs/>
      <w:color w:val="auto"/>
      <w:sz w:val="27"/>
      <w:szCs w:val="27"/>
      <w:lang w:val="x-none" w:eastAsia="x-none"/>
    </w:rPr>
  </w:style>
  <w:style w:type="paragraph" w:styleId="NormalWeb">
    <w:name w:val="Normal (Web)"/>
    <w:basedOn w:val="Normal"/>
    <w:unhideWhenUsed/>
    <w:rsid w:val="00DA1C9E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Emphasis">
    <w:name w:val="Emphasis"/>
    <w:qFormat/>
    <w:rsid w:val="00DA1C9E"/>
    <w:rPr>
      <w:i/>
      <w:iCs/>
    </w:rPr>
  </w:style>
  <w:style w:type="paragraph" w:styleId="FootnoteText">
    <w:name w:val="footnote text"/>
    <w:basedOn w:val="Normal"/>
    <w:link w:val="FootnoteTextChar"/>
    <w:rsid w:val="0033528B"/>
    <w:rPr>
      <w:rFonts w:ascii=".VnTime" w:hAnsi=".VnTime"/>
      <w:color w:val="auto"/>
      <w:sz w:val="20"/>
      <w:lang w:val="vi-VN" w:eastAsia="x-none"/>
    </w:rPr>
  </w:style>
  <w:style w:type="character" w:customStyle="1" w:styleId="FootnoteTextChar">
    <w:name w:val="Footnote Text Char"/>
    <w:link w:val="FootnoteText"/>
    <w:rsid w:val="0033528B"/>
    <w:rPr>
      <w:rFonts w:ascii=".VnTime" w:hAnsi=".VnTime"/>
      <w:lang w:val="vi-VN"/>
    </w:rPr>
  </w:style>
  <w:style w:type="character" w:styleId="FootnoteReference">
    <w:name w:val="footnote reference"/>
    <w:uiPriority w:val="99"/>
    <w:unhideWhenUsed/>
    <w:rsid w:val="0033528B"/>
    <w:rPr>
      <w:vertAlign w:val="superscript"/>
    </w:rPr>
  </w:style>
  <w:style w:type="paragraph" w:styleId="BalloonText">
    <w:name w:val="Balloon Text"/>
    <w:basedOn w:val="Normal"/>
    <w:link w:val="BalloonTextChar"/>
    <w:rsid w:val="005B71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B715E"/>
    <w:rPr>
      <w:rFonts w:ascii="Tahoma" w:hAnsi="Tahoma" w:cs="Tahoma"/>
      <w:color w:val="0000FF"/>
      <w:sz w:val="16"/>
      <w:szCs w:val="16"/>
    </w:rPr>
  </w:style>
  <w:style w:type="character" w:customStyle="1" w:styleId="HeaderChar">
    <w:name w:val="Header Char"/>
    <w:link w:val="Header"/>
    <w:uiPriority w:val="99"/>
    <w:rsid w:val="00BA5F5A"/>
    <w:rPr>
      <w:color w:val="0000FF"/>
      <w:kern w:val="16"/>
      <w:position w:val="-8"/>
      <w:sz w:val="32"/>
    </w:rPr>
  </w:style>
  <w:style w:type="paragraph" w:styleId="ListParagraph">
    <w:name w:val="List Paragraph"/>
    <w:basedOn w:val="Normal"/>
    <w:uiPriority w:val="34"/>
    <w:qFormat/>
    <w:rsid w:val="006749D9"/>
    <w:pPr>
      <w:ind w:left="720"/>
      <w:contextualSpacing/>
    </w:pPr>
  </w:style>
  <w:style w:type="paragraph" w:customStyle="1" w:styleId="CharCharCharCharCharChar1">
    <w:name w:val="Char Char Char Char Char Char1"/>
    <w:basedOn w:val="Normal"/>
    <w:semiHidden/>
    <w:rsid w:val="00E12DEA"/>
    <w:pPr>
      <w:spacing w:after="160" w:line="240" w:lineRule="exact"/>
    </w:pPr>
    <w:rPr>
      <w:rFonts w:ascii="Arial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D073-F670-4149-A0A5-1C14B1EA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TỈNH ỦY TRÀ VINH</vt:lpstr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TỈNH ỦY TRÀ VINH</dc:title>
  <dc:creator>User</dc:creator>
  <cp:lastModifiedBy>yy</cp:lastModifiedBy>
  <cp:revision>29</cp:revision>
  <cp:lastPrinted>2022-11-22T03:03:00Z</cp:lastPrinted>
  <dcterms:created xsi:type="dcterms:W3CDTF">2022-11-25T08:55:00Z</dcterms:created>
  <dcterms:modified xsi:type="dcterms:W3CDTF">2023-11-27T01:42:00Z</dcterms:modified>
</cp:coreProperties>
</file>